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26" w:rsidRDefault="00EB798D">
      <w:pPr>
        <w:pStyle w:val="Head1"/>
        <w:ind w:left="0" w:right="93" w:firstLine="0"/>
        <w:jc w:val="center"/>
        <w:rPr>
          <w:rFonts w:ascii="Tahoma" w:hAnsi="Tahoma" w:cs="Tahoma"/>
          <w:shadow/>
          <w:color w:val="auto"/>
          <w:spacing w:val="0"/>
          <w:sz w:val="32"/>
          <w:szCs w:val="32"/>
        </w:rPr>
      </w:pPr>
      <w:r>
        <w:rPr>
          <w:rFonts w:ascii="Tahoma" w:hAnsi="Tahoma" w:cs="Tahoma"/>
          <w:shadow/>
          <w:color w:val="auto"/>
          <w:spacing w:val="0"/>
          <w:sz w:val="32"/>
          <w:szCs w:val="32"/>
        </w:rPr>
        <w:t>201</w:t>
      </w:r>
      <w:r>
        <w:rPr>
          <w:rFonts w:ascii="Tahoma" w:hAnsi="Tahoma" w:cs="Tahoma" w:hint="eastAsia"/>
          <w:shadow/>
          <w:color w:val="auto"/>
          <w:spacing w:val="0"/>
          <w:sz w:val="32"/>
          <w:szCs w:val="32"/>
          <w:lang w:eastAsia="zh-CN"/>
        </w:rPr>
        <w:t>9</w:t>
      </w:r>
      <w:r w:rsidR="00333226">
        <w:rPr>
          <w:rFonts w:ascii="Tahoma" w:hAnsi="Tahoma" w:cs="Tahoma"/>
          <w:shadow/>
          <w:color w:val="auto"/>
          <w:spacing w:val="0"/>
          <w:sz w:val="32"/>
          <w:szCs w:val="32"/>
        </w:rPr>
        <w:t xml:space="preserve"> Women’s Club</w:t>
      </w:r>
    </w:p>
    <w:p w:rsidR="00333226" w:rsidRDefault="00333226">
      <w:pPr>
        <w:pStyle w:val="Head1"/>
        <w:ind w:left="-270" w:right="93" w:firstLine="0"/>
        <w:jc w:val="center"/>
        <w:rPr>
          <w:rFonts w:ascii="Tahoma" w:hAnsi="Tahoma" w:cs="Tahoma"/>
          <w:shadow/>
          <w:color w:val="auto"/>
          <w:spacing w:val="0"/>
          <w:sz w:val="32"/>
          <w:szCs w:val="32"/>
        </w:rPr>
      </w:pPr>
      <w:r>
        <w:rPr>
          <w:rFonts w:ascii="Tahoma" w:hAnsi="Tahoma" w:cs="Tahoma"/>
          <w:shadow/>
          <w:color w:val="auto"/>
          <w:spacing w:val="0"/>
          <w:sz w:val="32"/>
          <w:szCs w:val="32"/>
        </w:rPr>
        <w:t>World Championships</w:t>
      </w:r>
    </w:p>
    <w:p w:rsidR="00333226" w:rsidRDefault="00333226">
      <w:pPr>
        <w:jc w:val="center"/>
        <w:rPr>
          <w:rFonts w:ascii="Tahoma" w:hAnsi="Tahoma" w:cs="Tahoma"/>
          <w:b/>
          <w:bCs/>
          <w:shadow/>
          <w:color w:val="auto"/>
          <w:sz w:val="32"/>
          <w:szCs w:val="32"/>
        </w:rPr>
      </w:pPr>
      <w:r>
        <w:rPr>
          <w:rFonts w:ascii="Tahoma" w:hAnsi="Tahoma" w:cs="Tahoma" w:hint="eastAsia"/>
          <w:b/>
          <w:bCs/>
          <w:shadow/>
          <w:color w:val="auto"/>
          <w:sz w:val="32"/>
          <w:szCs w:val="32"/>
          <w:lang w:eastAsia="zh-CN"/>
        </w:rPr>
        <w:t>Media Registration Form</w:t>
      </w:r>
    </w:p>
    <w:p w:rsidR="00333226" w:rsidRDefault="00333226">
      <w:pPr>
        <w:pStyle w:val="Head1"/>
        <w:ind w:left="-270" w:right="93" w:firstLine="0"/>
        <w:jc w:val="center"/>
        <w:rPr>
          <w:rFonts w:ascii="Tahoma" w:hAnsi="Tahoma" w:cs="Tahoma" w:hint="eastAsia"/>
          <w:shadow/>
          <w:color w:val="auto"/>
          <w:spacing w:val="0"/>
          <w:sz w:val="32"/>
          <w:szCs w:val="32"/>
          <w:lang w:eastAsia="zh-CN"/>
        </w:rPr>
      </w:pPr>
      <w:r>
        <w:rPr>
          <w:rFonts w:ascii="Tahoma" w:hAnsi="Tahoma" w:cs="Tahoma" w:hint="eastAsia"/>
          <w:shadow/>
          <w:color w:val="auto"/>
          <w:spacing w:val="0"/>
          <w:sz w:val="32"/>
          <w:szCs w:val="32"/>
          <w:lang w:eastAsia="zh-CN"/>
        </w:rPr>
        <w:t>古越龙山</w:t>
      </w:r>
      <w:r>
        <w:rPr>
          <w:rFonts w:ascii="宋体" w:hAnsi="宋体" w:cs="Tahoma" w:hint="eastAsia"/>
          <w:shadow/>
          <w:color w:val="auto"/>
          <w:spacing w:val="0"/>
          <w:sz w:val="32"/>
          <w:szCs w:val="32"/>
          <w:lang w:eastAsia="zh-CN"/>
        </w:rPr>
        <w:t>·</w:t>
      </w:r>
      <w:r w:rsidR="00EB798D">
        <w:rPr>
          <w:rFonts w:ascii="Tahoma" w:hAnsi="Tahoma" w:cs="Tahoma"/>
          <w:shadow/>
          <w:color w:val="auto"/>
          <w:spacing w:val="0"/>
          <w:sz w:val="32"/>
          <w:szCs w:val="32"/>
          <w:lang w:eastAsia="zh-CN"/>
        </w:rPr>
        <w:t>201</w:t>
      </w:r>
      <w:r w:rsidR="00EB798D">
        <w:rPr>
          <w:rFonts w:ascii="Tahoma" w:hAnsi="Tahoma" w:cs="Tahoma" w:hint="eastAsia"/>
          <w:shadow/>
          <w:color w:val="auto"/>
          <w:spacing w:val="0"/>
          <w:sz w:val="32"/>
          <w:szCs w:val="32"/>
          <w:lang w:eastAsia="zh-CN"/>
        </w:rPr>
        <w:t>9</w:t>
      </w:r>
      <w:r>
        <w:rPr>
          <w:rFonts w:ascii="Tahoma" w:hAnsi="Tahoma" w:cs="Tahoma" w:hint="eastAsia"/>
          <w:shadow/>
          <w:color w:val="auto"/>
          <w:spacing w:val="0"/>
          <w:sz w:val="32"/>
          <w:szCs w:val="32"/>
          <w:lang w:eastAsia="zh-CN"/>
        </w:rPr>
        <w:t>年</w:t>
      </w:r>
      <w:r>
        <w:rPr>
          <w:rFonts w:ascii="Tahoma" w:hAnsi="Tahoma" w:cs="Tahoma"/>
          <w:shadow/>
          <w:color w:val="auto"/>
          <w:spacing w:val="0"/>
          <w:sz w:val="32"/>
          <w:szCs w:val="32"/>
          <w:lang w:eastAsia="zh-CN"/>
        </w:rPr>
        <w:t>世界女子</w:t>
      </w:r>
      <w:r>
        <w:rPr>
          <w:rFonts w:ascii="Tahoma" w:hAnsi="Tahoma" w:cs="Tahoma" w:hint="eastAsia"/>
          <w:shadow/>
          <w:color w:val="auto"/>
          <w:spacing w:val="0"/>
          <w:sz w:val="32"/>
          <w:szCs w:val="32"/>
          <w:lang w:eastAsia="zh-CN"/>
        </w:rPr>
        <w:t>排球</w:t>
      </w:r>
      <w:r>
        <w:rPr>
          <w:rFonts w:ascii="Tahoma" w:hAnsi="Tahoma" w:cs="Tahoma"/>
          <w:shadow/>
          <w:color w:val="auto"/>
          <w:spacing w:val="0"/>
          <w:sz w:val="32"/>
          <w:szCs w:val="32"/>
          <w:lang w:eastAsia="zh-CN"/>
        </w:rPr>
        <w:t>俱乐部锦标赛</w:t>
      </w:r>
      <w:r>
        <w:rPr>
          <w:rFonts w:ascii="Tahoma" w:hAnsi="Tahoma" w:cs="Tahoma" w:hint="eastAsia"/>
          <w:shadow/>
          <w:color w:val="auto"/>
          <w:spacing w:val="0"/>
          <w:sz w:val="32"/>
          <w:szCs w:val="32"/>
          <w:lang w:eastAsia="zh-CN"/>
        </w:rPr>
        <w:t>记者报名表</w:t>
      </w:r>
    </w:p>
    <w:p w:rsidR="00333226" w:rsidRDefault="00EB798D">
      <w:pPr>
        <w:pStyle w:val="Head1"/>
        <w:ind w:left="-270" w:right="93" w:firstLine="0"/>
        <w:jc w:val="center"/>
        <w:rPr>
          <w:rFonts w:ascii="Tahoma" w:hAnsi="Tahoma" w:cs="Tahoma" w:hint="eastAsia"/>
          <w:shadow/>
          <w:color w:val="auto"/>
          <w:spacing w:val="0"/>
          <w:sz w:val="32"/>
          <w:szCs w:val="32"/>
          <w:lang w:eastAsia="zh-CN"/>
        </w:rPr>
      </w:pPr>
      <w:r>
        <w:rPr>
          <w:rFonts w:ascii="Tahoma" w:hAnsi="Tahoma" w:cs="Tahoma" w:hint="eastAsia"/>
          <w:shadow/>
          <w:color w:val="auto"/>
          <w:spacing w:val="0"/>
          <w:sz w:val="32"/>
          <w:szCs w:val="32"/>
          <w:lang w:eastAsia="zh-CN"/>
        </w:rPr>
        <w:t>2019</w:t>
      </w:r>
      <w:r w:rsidR="00333226">
        <w:rPr>
          <w:rFonts w:ascii="Tahoma" w:hAnsi="Tahoma" w:cs="Tahoma" w:hint="eastAsia"/>
          <w:shadow/>
          <w:color w:val="auto"/>
          <w:spacing w:val="0"/>
          <w:sz w:val="32"/>
          <w:szCs w:val="32"/>
          <w:lang w:eastAsia="zh-CN"/>
        </w:rPr>
        <w:t>年</w:t>
      </w:r>
      <w:r w:rsidR="00333226">
        <w:rPr>
          <w:rFonts w:ascii="Tahoma" w:hAnsi="Tahoma" w:cs="Tahoma" w:hint="eastAsia"/>
          <w:shadow/>
          <w:color w:val="auto"/>
          <w:spacing w:val="0"/>
          <w:sz w:val="32"/>
          <w:szCs w:val="32"/>
          <w:lang w:eastAsia="zh-CN"/>
        </w:rPr>
        <w:t>12</w:t>
      </w:r>
      <w:r w:rsidR="00333226">
        <w:rPr>
          <w:rFonts w:ascii="Tahoma" w:hAnsi="Tahoma" w:cs="Tahoma" w:hint="eastAsia"/>
          <w:shadow/>
          <w:color w:val="auto"/>
          <w:spacing w:val="0"/>
          <w:sz w:val="32"/>
          <w:szCs w:val="32"/>
          <w:lang w:eastAsia="zh-CN"/>
        </w:rPr>
        <w:t>月</w:t>
      </w:r>
      <w:r>
        <w:rPr>
          <w:rFonts w:ascii="Tahoma" w:hAnsi="Tahoma" w:cs="Tahoma" w:hint="eastAsia"/>
          <w:shadow/>
          <w:color w:val="auto"/>
          <w:spacing w:val="0"/>
          <w:sz w:val="32"/>
          <w:szCs w:val="32"/>
          <w:lang w:eastAsia="zh-CN"/>
        </w:rPr>
        <w:t>3</w:t>
      </w:r>
      <w:r w:rsidR="00333226">
        <w:rPr>
          <w:rFonts w:ascii="Tahoma" w:hAnsi="Tahoma" w:cs="Tahoma" w:hint="eastAsia"/>
          <w:shadow/>
          <w:color w:val="auto"/>
          <w:spacing w:val="0"/>
          <w:sz w:val="32"/>
          <w:szCs w:val="32"/>
          <w:lang w:eastAsia="zh-CN"/>
        </w:rPr>
        <w:t>日—</w:t>
      </w:r>
      <w:r>
        <w:rPr>
          <w:rFonts w:ascii="Tahoma" w:hAnsi="Tahoma" w:cs="Tahoma" w:hint="eastAsia"/>
          <w:shadow/>
          <w:color w:val="auto"/>
          <w:spacing w:val="0"/>
          <w:sz w:val="32"/>
          <w:szCs w:val="32"/>
          <w:lang w:eastAsia="zh-CN"/>
        </w:rPr>
        <w:t>8</w:t>
      </w:r>
      <w:r w:rsidR="00333226">
        <w:rPr>
          <w:rFonts w:ascii="Tahoma" w:hAnsi="Tahoma" w:cs="Tahoma" w:hint="eastAsia"/>
          <w:shadow/>
          <w:color w:val="auto"/>
          <w:spacing w:val="0"/>
          <w:sz w:val="32"/>
          <w:szCs w:val="32"/>
          <w:lang w:eastAsia="zh-CN"/>
        </w:rPr>
        <w:t>日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1"/>
        <w:gridCol w:w="1221"/>
        <w:gridCol w:w="1118"/>
        <w:gridCol w:w="886"/>
        <w:gridCol w:w="900"/>
        <w:gridCol w:w="3225"/>
        <w:gridCol w:w="1470"/>
        <w:gridCol w:w="1290"/>
        <w:gridCol w:w="2075"/>
      </w:tblGrid>
      <w:tr w:rsidR="00333226">
        <w:trPr>
          <w:trHeight w:val="848"/>
        </w:trPr>
        <w:tc>
          <w:tcPr>
            <w:tcW w:w="2201" w:type="dxa"/>
            <w:vAlign w:val="center"/>
          </w:tcPr>
          <w:p w:rsidR="00333226" w:rsidRDefault="00333226">
            <w:pPr>
              <w:jc w:val="center"/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  <w:t>媒体</w:t>
            </w:r>
          </w:p>
          <w:p w:rsidR="00333226" w:rsidRDefault="00333226">
            <w:pPr>
              <w:jc w:val="center"/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  <w:t>名称</w:t>
            </w:r>
          </w:p>
        </w:tc>
        <w:tc>
          <w:tcPr>
            <w:tcW w:w="1221" w:type="dxa"/>
            <w:vAlign w:val="center"/>
          </w:tcPr>
          <w:p w:rsidR="00333226" w:rsidRDefault="00333226">
            <w:pPr>
              <w:jc w:val="center"/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  <w:t>媒体</w:t>
            </w:r>
          </w:p>
          <w:p w:rsidR="00EB798D" w:rsidRDefault="00333226">
            <w:pPr>
              <w:jc w:val="center"/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  <w:t>类型</w:t>
            </w:r>
          </w:p>
          <w:p w:rsidR="00333226" w:rsidRDefault="00EB798D">
            <w:pPr>
              <w:jc w:val="center"/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  <w:t>(</w:t>
            </w:r>
            <w:r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  <w:t>文字、摄影、摄像等</w:t>
            </w:r>
            <w:r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1118" w:type="dxa"/>
            <w:vAlign w:val="center"/>
          </w:tcPr>
          <w:p w:rsidR="00333226" w:rsidRDefault="00333226">
            <w:pPr>
              <w:jc w:val="center"/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  <w:t>姓名</w:t>
            </w:r>
          </w:p>
        </w:tc>
        <w:tc>
          <w:tcPr>
            <w:tcW w:w="886" w:type="dxa"/>
            <w:vAlign w:val="center"/>
          </w:tcPr>
          <w:p w:rsidR="00333226" w:rsidRDefault="00333226">
            <w:pPr>
              <w:jc w:val="center"/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  <w:t>性别</w:t>
            </w:r>
          </w:p>
        </w:tc>
        <w:tc>
          <w:tcPr>
            <w:tcW w:w="900" w:type="dxa"/>
            <w:vAlign w:val="center"/>
          </w:tcPr>
          <w:p w:rsidR="00333226" w:rsidRDefault="00333226">
            <w:pPr>
              <w:jc w:val="center"/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  <w:t>民族</w:t>
            </w:r>
          </w:p>
        </w:tc>
        <w:tc>
          <w:tcPr>
            <w:tcW w:w="3225" w:type="dxa"/>
            <w:vAlign w:val="center"/>
          </w:tcPr>
          <w:p w:rsidR="00333226" w:rsidRDefault="00333226">
            <w:pPr>
              <w:jc w:val="center"/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  <w:t>身份</w:t>
            </w:r>
          </w:p>
          <w:p w:rsidR="00333226" w:rsidRDefault="00333226">
            <w:pPr>
              <w:jc w:val="center"/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  <w:t>证号</w:t>
            </w:r>
          </w:p>
        </w:tc>
        <w:tc>
          <w:tcPr>
            <w:tcW w:w="1470" w:type="dxa"/>
            <w:vAlign w:val="center"/>
          </w:tcPr>
          <w:p w:rsidR="00333226" w:rsidRDefault="00333226">
            <w:pPr>
              <w:jc w:val="center"/>
              <w:rPr>
                <w:rFonts w:ascii="Candara" w:hAnsi="Candara" w:hint="eastAsia"/>
                <w:b/>
                <w:bCs/>
                <w:color w:val="auto"/>
                <w:szCs w:val="24"/>
                <w:lang w:eastAsia="zh-CN"/>
              </w:rPr>
            </w:pPr>
            <w:r>
              <w:rPr>
                <w:rFonts w:ascii="Candara" w:hAnsi="Candara" w:hint="eastAsia"/>
                <w:b/>
                <w:bCs/>
                <w:color w:val="auto"/>
                <w:szCs w:val="24"/>
                <w:lang w:eastAsia="zh-CN"/>
              </w:rPr>
              <w:t>出生</w:t>
            </w:r>
          </w:p>
          <w:p w:rsidR="00333226" w:rsidRDefault="00333226">
            <w:pPr>
              <w:jc w:val="center"/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ascii="Candara" w:hAnsi="Candara" w:hint="eastAsia"/>
                <w:b/>
                <w:bCs/>
                <w:color w:val="auto"/>
                <w:szCs w:val="24"/>
                <w:lang w:eastAsia="zh-CN"/>
              </w:rPr>
              <w:t>日期</w:t>
            </w:r>
          </w:p>
        </w:tc>
        <w:tc>
          <w:tcPr>
            <w:tcW w:w="1290" w:type="dxa"/>
            <w:vAlign w:val="center"/>
          </w:tcPr>
          <w:p w:rsidR="00333226" w:rsidRDefault="00333226">
            <w:pPr>
              <w:jc w:val="center"/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  <w:t>报到、离会日期</w:t>
            </w:r>
          </w:p>
        </w:tc>
        <w:tc>
          <w:tcPr>
            <w:tcW w:w="2075" w:type="dxa"/>
            <w:vAlign w:val="center"/>
          </w:tcPr>
          <w:p w:rsidR="00333226" w:rsidRDefault="00333226">
            <w:pPr>
              <w:jc w:val="center"/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ascii="Candara" w:hAnsi="Candara" w:cs="Candara" w:hint="eastAsia"/>
                <w:b/>
                <w:bCs/>
                <w:color w:val="000000"/>
                <w:szCs w:val="24"/>
                <w:lang w:eastAsia="zh-CN"/>
              </w:rPr>
              <w:t>手机号码</w:t>
            </w:r>
          </w:p>
        </w:tc>
      </w:tr>
      <w:tr w:rsidR="00333226">
        <w:trPr>
          <w:trHeight w:val="908"/>
        </w:trPr>
        <w:tc>
          <w:tcPr>
            <w:tcW w:w="2201" w:type="dxa"/>
          </w:tcPr>
          <w:p w:rsidR="00333226" w:rsidRPr="00E03659" w:rsidRDefault="00333226" w:rsidP="00E03659">
            <w:pPr>
              <w:pStyle w:val="aff9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</w:tcPr>
          <w:p w:rsidR="00333226" w:rsidRPr="00E03659" w:rsidRDefault="00333226" w:rsidP="00E03659">
            <w:pPr>
              <w:pStyle w:val="aff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8" w:type="dxa"/>
          </w:tcPr>
          <w:p w:rsidR="00333226" w:rsidRPr="00E03659" w:rsidRDefault="00333226" w:rsidP="00E03659">
            <w:pPr>
              <w:pStyle w:val="aff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86" w:type="dxa"/>
          </w:tcPr>
          <w:p w:rsidR="00333226" w:rsidRPr="00E03659" w:rsidRDefault="00333226" w:rsidP="00E03659">
            <w:pPr>
              <w:pStyle w:val="aff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</w:tcPr>
          <w:p w:rsidR="00333226" w:rsidRPr="00E03659" w:rsidRDefault="00333226" w:rsidP="00E03659">
            <w:pPr>
              <w:pStyle w:val="aff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25" w:type="dxa"/>
          </w:tcPr>
          <w:p w:rsidR="00333226" w:rsidRPr="00E03659" w:rsidRDefault="00333226" w:rsidP="00E03659">
            <w:pPr>
              <w:pStyle w:val="aff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</w:tcPr>
          <w:p w:rsidR="00333226" w:rsidRPr="00E03659" w:rsidRDefault="00333226" w:rsidP="00E03659">
            <w:pPr>
              <w:pStyle w:val="aff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</w:tcPr>
          <w:p w:rsidR="00F512C1" w:rsidRPr="00E03659" w:rsidRDefault="00F512C1" w:rsidP="00E03659">
            <w:pPr>
              <w:pStyle w:val="aff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75" w:type="dxa"/>
          </w:tcPr>
          <w:p w:rsidR="00333226" w:rsidRPr="00E03659" w:rsidRDefault="00333226" w:rsidP="00E03659">
            <w:pPr>
              <w:pStyle w:val="aff9"/>
              <w:rPr>
                <w:rFonts w:hint="eastAsia"/>
                <w:sz w:val="21"/>
                <w:szCs w:val="21"/>
              </w:rPr>
            </w:pPr>
          </w:p>
        </w:tc>
      </w:tr>
      <w:tr w:rsidR="00333226">
        <w:trPr>
          <w:trHeight w:val="908"/>
        </w:trPr>
        <w:tc>
          <w:tcPr>
            <w:tcW w:w="2201" w:type="dxa"/>
          </w:tcPr>
          <w:p w:rsidR="00333226" w:rsidRPr="00E03659" w:rsidRDefault="00333226" w:rsidP="00E03659">
            <w:pPr>
              <w:pStyle w:val="aff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21" w:type="dxa"/>
          </w:tcPr>
          <w:p w:rsidR="00333226" w:rsidRPr="00E03659" w:rsidRDefault="00333226" w:rsidP="00E03659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333226" w:rsidRPr="00E03659" w:rsidRDefault="00333226" w:rsidP="00E03659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 w:rsidR="00333226" w:rsidRPr="00E03659" w:rsidRDefault="00333226" w:rsidP="00E03659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333226" w:rsidRPr="00E03659" w:rsidRDefault="00333226" w:rsidP="00E03659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3225" w:type="dxa"/>
          </w:tcPr>
          <w:p w:rsidR="00333226" w:rsidRPr="00E03659" w:rsidRDefault="00333226" w:rsidP="00E03659">
            <w:pPr>
              <w:pStyle w:val="aff9"/>
              <w:rPr>
                <w:sz w:val="21"/>
                <w:szCs w:val="21"/>
              </w:rPr>
            </w:pPr>
          </w:p>
        </w:tc>
        <w:tc>
          <w:tcPr>
            <w:tcW w:w="1470" w:type="dxa"/>
          </w:tcPr>
          <w:p w:rsidR="00333226" w:rsidRPr="00E03659" w:rsidRDefault="00333226" w:rsidP="00E03659">
            <w:pPr>
              <w:pStyle w:val="aff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</w:tcPr>
          <w:p w:rsidR="00E03659" w:rsidRPr="00E03659" w:rsidRDefault="00E03659" w:rsidP="00E03659">
            <w:pPr>
              <w:pStyle w:val="aff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75" w:type="dxa"/>
          </w:tcPr>
          <w:p w:rsidR="00333226" w:rsidRPr="00E03659" w:rsidRDefault="00333226" w:rsidP="00E03659">
            <w:pPr>
              <w:pStyle w:val="aff9"/>
              <w:rPr>
                <w:sz w:val="21"/>
                <w:szCs w:val="21"/>
              </w:rPr>
            </w:pPr>
          </w:p>
        </w:tc>
      </w:tr>
      <w:tr w:rsidR="00333226">
        <w:trPr>
          <w:trHeight w:val="908"/>
        </w:trPr>
        <w:tc>
          <w:tcPr>
            <w:tcW w:w="2201" w:type="dxa"/>
          </w:tcPr>
          <w:p w:rsidR="00333226" w:rsidRPr="00F512C1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1221" w:type="dxa"/>
          </w:tcPr>
          <w:p w:rsidR="00333226" w:rsidRPr="00F512C1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1118" w:type="dxa"/>
          </w:tcPr>
          <w:p w:rsidR="00333226" w:rsidRPr="00F512C1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886" w:type="dxa"/>
          </w:tcPr>
          <w:p w:rsidR="00333226" w:rsidRPr="00F512C1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900" w:type="dxa"/>
          </w:tcPr>
          <w:p w:rsidR="00333226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3225" w:type="dxa"/>
          </w:tcPr>
          <w:p w:rsidR="00333226" w:rsidRPr="00F512C1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1470" w:type="dxa"/>
          </w:tcPr>
          <w:p w:rsidR="00333226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1290" w:type="dxa"/>
          </w:tcPr>
          <w:p w:rsidR="00333226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2075" w:type="dxa"/>
          </w:tcPr>
          <w:p w:rsidR="00333226" w:rsidRDefault="00333226">
            <w:pPr>
              <w:jc w:val="center"/>
              <w:rPr>
                <w:rFonts w:ascii="Candara" w:hAnsi="Candara" w:cs="Candara"/>
                <w:sz w:val="22"/>
                <w:lang w:val="es-ES"/>
              </w:rPr>
            </w:pPr>
          </w:p>
        </w:tc>
      </w:tr>
      <w:tr w:rsidR="00333226">
        <w:trPr>
          <w:trHeight w:val="908"/>
        </w:trPr>
        <w:tc>
          <w:tcPr>
            <w:tcW w:w="2201" w:type="dxa"/>
          </w:tcPr>
          <w:p w:rsidR="00333226" w:rsidRPr="00F512C1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1221" w:type="dxa"/>
          </w:tcPr>
          <w:p w:rsidR="00333226" w:rsidRPr="00F512C1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1118" w:type="dxa"/>
          </w:tcPr>
          <w:p w:rsidR="00333226" w:rsidRPr="00F512C1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886" w:type="dxa"/>
          </w:tcPr>
          <w:p w:rsidR="00333226" w:rsidRPr="00F512C1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900" w:type="dxa"/>
          </w:tcPr>
          <w:p w:rsidR="00333226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3225" w:type="dxa"/>
          </w:tcPr>
          <w:p w:rsidR="00333226" w:rsidRPr="00F512C1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1470" w:type="dxa"/>
          </w:tcPr>
          <w:p w:rsidR="00333226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1290" w:type="dxa"/>
          </w:tcPr>
          <w:p w:rsidR="00333226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2075" w:type="dxa"/>
          </w:tcPr>
          <w:p w:rsidR="00333226" w:rsidRDefault="00333226">
            <w:pPr>
              <w:jc w:val="center"/>
              <w:rPr>
                <w:rFonts w:ascii="Candara" w:hAnsi="Candara" w:cs="Candara"/>
                <w:sz w:val="22"/>
                <w:lang w:val="es-ES"/>
              </w:rPr>
            </w:pPr>
          </w:p>
        </w:tc>
      </w:tr>
      <w:tr w:rsidR="00333226">
        <w:trPr>
          <w:trHeight w:val="908"/>
        </w:trPr>
        <w:tc>
          <w:tcPr>
            <w:tcW w:w="2201" w:type="dxa"/>
          </w:tcPr>
          <w:p w:rsidR="00333226" w:rsidRPr="00F512C1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1221" w:type="dxa"/>
          </w:tcPr>
          <w:p w:rsidR="00333226" w:rsidRPr="00F512C1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1118" w:type="dxa"/>
          </w:tcPr>
          <w:p w:rsidR="00333226" w:rsidRPr="00F512C1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886" w:type="dxa"/>
          </w:tcPr>
          <w:p w:rsidR="00333226" w:rsidRPr="00F512C1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900" w:type="dxa"/>
          </w:tcPr>
          <w:p w:rsidR="00333226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3225" w:type="dxa"/>
          </w:tcPr>
          <w:p w:rsidR="00333226" w:rsidRPr="00F512C1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1470" w:type="dxa"/>
          </w:tcPr>
          <w:p w:rsidR="00333226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1290" w:type="dxa"/>
          </w:tcPr>
          <w:p w:rsidR="00333226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2075" w:type="dxa"/>
          </w:tcPr>
          <w:p w:rsidR="00333226" w:rsidRDefault="00333226">
            <w:pPr>
              <w:jc w:val="center"/>
              <w:rPr>
                <w:rFonts w:ascii="Candara" w:hAnsi="Candara" w:cs="Candara"/>
                <w:sz w:val="22"/>
                <w:lang w:val="es-ES"/>
              </w:rPr>
            </w:pPr>
          </w:p>
        </w:tc>
      </w:tr>
      <w:tr w:rsidR="00333226">
        <w:trPr>
          <w:trHeight w:val="908"/>
        </w:trPr>
        <w:tc>
          <w:tcPr>
            <w:tcW w:w="2201" w:type="dxa"/>
          </w:tcPr>
          <w:p w:rsidR="00333226" w:rsidRPr="00F512C1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1221" w:type="dxa"/>
          </w:tcPr>
          <w:p w:rsidR="00333226" w:rsidRPr="00F512C1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1118" w:type="dxa"/>
          </w:tcPr>
          <w:p w:rsidR="00333226" w:rsidRPr="00F512C1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886" w:type="dxa"/>
          </w:tcPr>
          <w:p w:rsidR="00333226" w:rsidRPr="00F512C1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900" w:type="dxa"/>
          </w:tcPr>
          <w:p w:rsidR="00333226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3225" w:type="dxa"/>
          </w:tcPr>
          <w:p w:rsidR="00333226" w:rsidRPr="00F512C1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1470" w:type="dxa"/>
          </w:tcPr>
          <w:p w:rsidR="00333226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1290" w:type="dxa"/>
          </w:tcPr>
          <w:p w:rsidR="00333226" w:rsidRDefault="00333226">
            <w:pPr>
              <w:rPr>
                <w:rFonts w:ascii="Candara" w:hAnsi="Candara" w:cs="Candara"/>
                <w:sz w:val="22"/>
                <w:lang w:val="es-ES"/>
              </w:rPr>
            </w:pPr>
          </w:p>
        </w:tc>
        <w:tc>
          <w:tcPr>
            <w:tcW w:w="2075" w:type="dxa"/>
          </w:tcPr>
          <w:p w:rsidR="00333226" w:rsidRDefault="00333226">
            <w:pPr>
              <w:jc w:val="center"/>
              <w:rPr>
                <w:rFonts w:ascii="Candara" w:hAnsi="Candara" w:cs="Candara"/>
                <w:sz w:val="22"/>
                <w:lang w:val="es-ES"/>
              </w:rPr>
            </w:pPr>
          </w:p>
        </w:tc>
      </w:tr>
    </w:tbl>
    <w:p w:rsidR="00333226" w:rsidRPr="00F512C1" w:rsidRDefault="00333226">
      <w:pPr>
        <w:spacing w:line="360" w:lineRule="auto"/>
        <w:rPr>
          <w:rFonts w:eastAsia="Arial Unicode MS" w:hint="eastAsia"/>
          <w:b/>
          <w:color w:val="auto"/>
          <w:szCs w:val="24"/>
          <w:lang w:val="es-ES" w:eastAsia="zh-CN"/>
        </w:rPr>
      </w:pPr>
    </w:p>
    <w:sectPr w:rsidR="00333226" w:rsidRPr="00F51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894" w:orient="landscape"/>
      <w:pgMar w:top="907" w:right="1080" w:bottom="1354" w:left="1584" w:header="540" w:footer="675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DDC" w:rsidRDefault="006A0DDC">
      <w:r>
        <w:separator/>
      </w:r>
    </w:p>
  </w:endnote>
  <w:endnote w:type="continuationSeparator" w:id="1">
    <w:p w:rsidR="006A0DDC" w:rsidRDefault="006A0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苹方-简">
    <w:altName w:val="宋体"/>
    <w:charset w:val="86"/>
    <w:family w:val="auto"/>
    <w:pitch w:val="default"/>
    <w:sig w:usb0="00000000" w:usb1="00000000" w:usb2="00000000" w:usb3="00000000" w:csb0="0016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antGarde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ant Garde">
    <w:altName w:val="Segoe Print"/>
    <w:charset w:val="00"/>
    <w:family w:val="auto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C1" w:rsidRDefault="00F512C1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26" w:rsidRDefault="00333226">
    <w:pPr>
      <w:pStyle w:val="a7"/>
      <w:pBdr>
        <w:bottom w:val="single" w:sz="12" w:space="1" w:color="auto"/>
      </w:pBdr>
      <w:ind w:right="-87"/>
      <w:rPr>
        <w:rFonts w:ascii="Tahoma" w:hAnsi="Tahoma" w:cs="Tahoma"/>
        <w:shadow/>
        <w:color w:val="auto"/>
        <w:sz w:val="14"/>
        <w:szCs w:val="14"/>
        <w:lang w:val="fr-FR"/>
      </w:rPr>
    </w:pPr>
    <w:r>
      <w:rPr>
        <w:rFonts w:ascii="Tahoma" w:hAnsi="Tahoma" w:cs="Tahoma"/>
        <w:shadow/>
        <w:color w:val="auto"/>
        <w:sz w:val="14"/>
        <w:szCs w:val="14"/>
        <w:lang w:val="fr-FR"/>
      </w:rPr>
      <w:t>© 201</w:t>
    </w:r>
    <w:r>
      <w:rPr>
        <w:rFonts w:ascii="Tahoma" w:hAnsi="Tahoma" w:cs="Tahoma" w:hint="eastAsia"/>
        <w:shadow/>
        <w:color w:val="auto"/>
        <w:sz w:val="14"/>
        <w:szCs w:val="14"/>
        <w:lang w:val="fr-FR" w:eastAsia="zh-CN"/>
      </w:rPr>
      <w:t>8</w:t>
    </w:r>
    <w:r>
      <w:rPr>
        <w:rFonts w:ascii="Tahoma" w:hAnsi="Tahoma" w:cs="Tahoma"/>
        <w:shadow/>
        <w:color w:val="auto"/>
        <w:sz w:val="14"/>
        <w:szCs w:val="14"/>
        <w:lang w:val="fr-FR"/>
      </w:rPr>
      <w:t xml:space="preserve"> Fédération Internationale de Volleyball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C1" w:rsidRDefault="00F512C1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DDC" w:rsidRDefault="006A0DDC">
      <w:r>
        <w:separator/>
      </w:r>
    </w:p>
  </w:footnote>
  <w:footnote w:type="continuationSeparator" w:id="1">
    <w:p w:rsidR="006A0DDC" w:rsidRDefault="006A0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26" w:rsidRDefault="00333226"/>
  <w:p w:rsidR="00333226" w:rsidRDefault="00333226"/>
  <w:p w:rsidR="00333226" w:rsidRDefault="00333226"/>
  <w:p w:rsidR="00333226" w:rsidRDefault="00333226"/>
  <w:p w:rsidR="00333226" w:rsidRDefault="00333226"/>
  <w:p w:rsidR="00333226" w:rsidRDefault="00333226"/>
  <w:p w:rsidR="00333226" w:rsidRDefault="00333226"/>
  <w:p w:rsidR="00333226" w:rsidRDefault="00333226"/>
  <w:p w:rsidR="00333226" w:rsidRDefault="00333226"/>
  <w:p w:rsidR="00333226" w:rsidRDefault="00333226"/>
  <w:p w:rsidR="00333226" w:rsidRDefault="0033322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26" w:rsidRDefault="008877A8">
    <w:pPr>
      <w:pStyle w:val="a7"/>
      <w:pBdr>
        <w:top w:val="single" w:sz="6" w:space="1" w:color="auto"/>
        <w:bottom w:val="single" w:sz="6" w:space="8" w:color="auto"/>
      </w:pBdr>
      <w:ind w:right="-449"/>
      <w:rPr>
        <w:rFonts w:ascii="AvantGarde" w:hAnsi="AvantGarde"/>
      </w:rPr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269875</wp:posOffset>
          </wp:positionH>
          <wp:positionV relativeFrom="paragraph">
            <wp:posOffset>57150</wp:posOffset>
          </wp:positionV>
          <wp:extent cx="608330" cy="575310"/>
          <wp:effectExtent l="19050" t="0" r="1270" b="0"/>
          <wp:wrapNone/>
          <wp:docPr id="18" name="Picture 5" descr="wcw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cw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91" r="34808" b="40521"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3226">
      <w:rPr>
        <w:rFonts w:ascii="AvantGarde" w:hAnsi="AvantGarde"/>
      </w:rPr>
      <w:t xml:space="preserve">                                                         </w:t>
    </w:r>
  </w:p>
  <w:p w:rsidR="00333226" w:rsidRDefault="00333226">
    <w:pPr>
      <w:pStyle w:val="a7"/>
      <w:pBdr>
        <w:top w:val="single" w:sz="6" w:space="1" w:color="auto"/>
        <w:bottom w:val="single" w:sz="6" w:space="8" w:color="auto"/>
      </w:pBdr>
      <w:tabs>
        <w:tab w:val="left" w:pos="1440"/>
        <w:tab w:val="right" w:pos="10084"/>
      </w:tabs>
      <w:ind w:right="-449"/>
      <w:jc w:val="right"/>
      <w:rPr>
        <w:rFonts w:ascii="Tahoma" w:hAnsi="Tahoma"/>
        <w:color w:val="auto"/>
      </w:rPr>
    </w:pPr>
    <w:r>
      <w:rPr>
        <w:rFonts w:ascii="Tahoma" w:hAnsi="Tahoma"/>
        <w:b/>
      </w:rPr>
      <w:tab/>
    </w:r>
    <w:r>
      <w:rPr>
        <w:rFonts w:ascii="Tahoma" w:hAnsi="Tahoma"/>
        <w:b/>
        <w:color w:val="auto"/>
      </w:rPr>
      <w:tab/>
      <w:t>201</w:t>
    </w:r>
    <w:r>
      <w:rPr>
        <w:rFonts w:ascii="Tahoma" w:hAnsi="Tahoma" w:hint="eastAsia"/>
        <w:b/>
        <w:color w:val="auto"/>
        <w:lang w:eastAsia="zh-CN"/>
      </w:rPr>
      <w:t>8</w:t>
    </w:r>
    <w:r>
      <w:rPr>
        <w:rFonts w:ascii="Tahoma" w:hAnsi="Tahoma"/>
        <w:b/>
        <w:color w:val="auto"/>
      </w:rPr>
      <w:t xml:space="preserve"> FIVB WOMEN’S CLUB WORLD CHAMPIONSHIP</w:t>
    </w:r>
  </w:p>
  <w:p w:rsidR="00333226" w:rsidRDefault="00333226">
    <w:pPr>
      <w:pStyle w:val="a7"/>
      <w:pBdr>
        <w:top w:val="single" w:sz="6" w:space="1" w:color="auto"/>
        <w:bottom w:val="single" w:sz="6" w:space="8" w:color="auto"/>
      </w:pBdr>
      <w:ind w:right="-449"/>
      <w:jc w:val="right"/>
      <w:rPr>
        <w:rFonts w:ascii="Tahoma" w:hAnsi="Tahoma" w:hint="eastAsia"/>
        <w:b/>
        <w:color w:val="auto"/>
        <w:sz w:val="10"/>
        <w:lang w:eastAsia="zh-CN"/>
      </w:rPr>
    </w:pPr>
    <w:r>
      <w:rPr>
        <w:rFonts w:ascii="Tahoma" w:hAnsi="Tahoma"/>
        <w:b/>
        <w:color w:val="auto"/>
        <w:sz w:val="10"/>
      </w:rPr>
      <w:t>HOST COUNTRY –</w:t>
    </w:r>
    <w:r>
      <w:rPr>
        <w:rFonts w:ascii="Tahoma" w:hAnsi="Tahoma" w:hint="eastAsia"/>
        <w:b/>
        <w:color w:val="auto"/>
        <w:sz w:val="10"/>
        <w:lang w:eastAsia="zh-CN"/>
      </w:rPr>
      <w:t>SHAOXING</w:t>
    </w:r>
  </w:p>
  <w:p w:rsidR="00333226" w:rsidRDefault="00333226">
    <w:pPr>
      <w:pStyle w:val="a7"/>
      <w:pBdr>
        <w:top w:val="single" w:sz="6" w:space="1" w:color="auto"/>
        <w:bottom w:val="single" w:sz="6" w:space="8" w:color="auto"/>
      </w:pBdr>
      <w:ind w:right="-449"/>
      <w:jc w:val="right"/>
      <w:rPr>
        <w:rFonts w:ascii="Tahoma" w:hAnsi="Tahoma"/>
        <w:b/>
        <w:color w:val="auto"/>
        <w:sz w:val="10"/>
      </w:rPr>
    </w:pPr>
    <w:r>
      <w:rPr>
        <w:b/>
        <w:i/>
        <w:smallCaps/>
        <w:color w:val="auto"/>
        <w:sz w:val="14"/>
      </w:rPr>
      <w:t>COMPETITION HANDBOOK</w:t>
    </w:r>
  </w:p>
  <w:p w:rsidR="00333226" w:rsidRDefault="0033322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C1" w:rsidRDefault="00F512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309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08E0"/>
    <w:rsid w:val="00007359"/>
    <w:rsid w:val="00014E96"/>
    <w:rsid w:val="00016000"/>
    <w:rsid w:val="00025E16"/>
    <w:rsid w:val="00046D74"/>
    <w:rsid w:val="00084EF6"/>
    <w:rsid w:val="000945E6"/>
    <w:rsid w:val="0009654C"/>
    <w:rsid w:val="00097B72"/>
    <w:rsid w:val="000A06F3"/>
    <w:rsid w:val="000B1D67"/>
    <w:rsid w:val="000B4F9D"/>
    <w:rsid w:val="000E0276"/>
    <w:rsid w:val="001105F4"/>
    <w:rsid w:val="00114B26"/>
    <w:rsid w:val="00117D9D"/>
    <w:rsid w:val="00160B05"/>
    <w:rsid w:val="00166DE9"/>
    <w:rsid w:val="00187533"/>
    <w:rsid w:val="00196E58"/>
    <w:rsid w:val="001A070D"/>
    <w:rsid w:val="001A31EC"/>
    <w:rsid w:val="001B4064"/>
    <w:rsid w:val="001D1A6C"/>
    <w:rsid w:val="001E0B17"/>
    <w:rsid w:val="001E7657"/>
    <w:rsid w:val="001F5482"/>
    <w:rsid w:val="001F712E"/>
    <w:rsid w:val="00220E03"/>
    <w:rsid w:val="0022229A"/>
    <w:rsid w:val="0023755E"/>
    <w:rsid w:val="00240512"/>
    <w:rsid w:val="002511DA"/>
    <w:rsid w:val="002609DE"/>
    <w:rsid w:val="00276167"/>
    <w:rsid w:val="002763DD"/>
    <w:rsid w:val="00286C73"/>
    <w:rsid w:val="0029425E"/>
    <w:rsid w:val="002B24BC"/>
    <w:rsid w:val="002B2B94"/>
    <w:rsid w:val="002C22BB"/>
    <w:rsid w:val="002C577C"/>
    <w:rsid w:val="00301DBB"/>
    <w:rsid w:val="0030667F"/>
    <w:rsid w:val="00333226"/>
    <w:rsid w:val="003373E5"/>
    <w:rsid w:val="00340A08"/>
    <w:rsid w:val="00346FCC"/>
    <w:rsid w:val="003501B7"/>
    <w:rsid w:val="00356D0D"/>
    <w:rsid w:val="00373BC3"/>
    <w:rsid w:val="003807F3"/>
    <w:rsid w:val="00381BF3"/>
    <w:rsid w:val="00383FF9"/>
    <w:rsid w:val="003A41FA"/>
    <w:rsid w:val="003A49D5"/>
    <w:rsid w:val="003B463E"/>
    <w:rsid w:val="003C35B3"/>
    <w:rsid w:val="003D6037"/>
    <w:rsid w:val="003D7DDF"/>
    <w:rsid w:val="00432773"/>
    <w:rsid w:val="00447583"/>
    <w:rsid w:val="00461AA7"/>
    <w:rsid w:val="00462A7E"/>
    <w:rsid w:val="00463FFC"/>
    <w:rsid w:val="0046712A"/>
    <w:rsid w:val="0047501F"/>
    <w:rsid w:val="0047660B"/>
    <w:rsid w:val="00491428"/>
    <w:rsid w:val="004A0372"/>
    <w:rsid w:val="004A04B3"/>
    <w:rsid w:val="004A164C"/>
    <w:rsid w:val="004C1980"/>
    <w:rsid w:val="004C3EB0"/>
    <w:rsid w:val="004F3876"/>
    <w:rsid w:val="0053637C"/>
    <w:rsid w:val="00551087"/>
    <w:rsid w:val="00566AF7"/>
    <w:rsid w:val="005C0E0D"/>
    <w:rsid w:val="005C497B"/>
    <w:rsid w:val="00612A19"/>
    <w:rsid w:val="006334DB"/>
    <w:rsid w:val="00673914"/>
    <w:rsid w:val="00680258"/>
    <w:rsid w:val="00686882"/>
    <w:rsid w:val="00695112"/>
    <w:rsid w:val="006A0DDC"/>
    <w:rsid w:val="006A6061"/>
    <w:rsid w:val="006B08E0"/>
    <w:rsid w:val="006F1B00"/>
    <w:rsid w:val="007069BA"/>
    <w:rsid w:val="00714EFD"/>
    <w:rsid w:val="00724994"/>
    <w:rsid w:val="007273AB"/>
    <w:rsid w:val="0074199F"/>
    <w:rsid w:val="0074761A"/>
    <w:rsid w:val="00751A69"/>
    <w:rsid w:val="00780C47"/>
    <w:rsid w:val="00797715"/>
    <w:rsid w:val="007A12C7"/>
    <w:rsid w:val="007D34A0"/>
    <w:rsid w:val="007E44F3"/>
    <w:rsid w:val="007F059F"/>
    <w:rsid w:val="007F1B46"/>
    <w:rsid w:val="008059D2"/>
    <w:rsid w:val="00806606"/>
    <w:rsid w:val="0085031B"/>
    <w:rsid w:val="00854194"/>
    <w:rsid w:val="008630E6"/>
    <w:rsid w:val="00866E21"/>
    <w:rsid w:val="008732E0"/>
    <w:rsid w:val="00880E2D"/>
    <w:rsid w:val="008877A8"/>
    <w:rsid w:val="008B34F7"/>
    <w:rsid w:val="008B76EF"/>
    <w:rsid w:val="008C4171"/>
    <w:rsid w:val="008E2C19"/>
    <w:rsid w:val="00920A10"/>
    <w:rsid w:val="00930459"/>
    <w:rsid w:val="00940E84"/>
    <w:rsid w:val="00942B3B"/>
    <w:rsid w:val="009565C7"/>
    <w:rsid w:val="0096220F"/>
    <w:rsid w:val="009647DD"/>
    <w:rsid w:val="00973DF9"/>
    <w:rsid w:val="00974670"/>
    <w:rsid w:val="00995BC2"/>
    <w:rsid w:val="00996D50"/>
    <w:rsid w:val="009B4010"/>
    <w:rsid w:val="009C47E2"/>
    <w:rsid w:val="009C646B"/>
    <w:rsid w:val="00A10B2E"/>
    <w:rsid w:val="00A31235"/>
    <w:rsid w:val="00A33088"/>
    <w:rsid w:val="00A5244B"/>
    <w:rsid w:val="00A569C4"/>
    <w:rsid w:val="00A72541"/>
    <w:rsid w:val="00A81129"/>
    <w:rsid w:val="00A875A2"/>
    <w:rsid w:val="00A97036"/>
    <w:rsid w:val="00AE2243"/>
    <w:rsid w:val="00AF210F"/>
    <w:rsid w:val="00AF4BAA"/>
    <w:rsid w:val="00AF6B9F"/>
    <w:rsid w:val="00B1047E"/>
    <w:rsid w:val="00B4001E"/>
    <w:rsid w:val="00B50FFB"/>
    <w:rsid w:val="00B71A3F"/>
    <w:rsid w:val="00B80D79"/>
    <w:rsid w:val="00BB0EA5"/>
    <w:rsid w:val="00BB5118"/>
    <w:rsid w:val="00BB5A75"/>
    <w:rsid w:val="00BE1BB7"/>
    <w:rsid w:val="00BE43D4"/>
    <w:rsid w:val="00C12101"/>
    <w:rsid w:val="00C352FF"/>
    <w:rsid w:val="00C37403"/>
    <w:rsid w:val="00C376FE"/>
    <w:rsid w:val="00C47520"/>
    <w:rsid w:val="00C511C6"/>
    <w:rsid w:val="00C6190D"/>
    <w:rsid w:val="00C66A60"/>
    <w:rsid w:val="00C66CE3"/>
    <w:rsid w:val="00C74655"/>
    <w:rsid w:val="00C80371"/>
    <w:rsid w:val="00C91511"/>
    <w:rsid w:val="00CB5772"/>
    <w:rsid w:val="00CD3AF2"/>
    <w:rsid w:val="00CD70DC"/>
    <w:rsid w:val="00D35626"/>
    <w:rsid w:val="00D45F90"/>
    <w:rsid w:val="00D54717"/>
    <w:rsid w:val="00D67299"/>
    <w:rsid w:val="00D71152"/>
    <w:rsid w:val="00D718E1"/>
    <w:rsid w:val="00DD2880"/>
    <w:rsid w:val="00DE1DD8"/>
    <w:rsid w:val="00DE5E46"/>
    <w:rsid w:val="00E03659"/>
    <w:rsid w:val="00E03728"/>
    <w:rsid w:val="00E0548C"/>
    <w:rsid w:val="00E06B55"/>
    <w:rsid w:val="00E131C9"/>
    <w:rsid w:val="00E25D88"/>
    <w:rsid w:val="00E27C1E"/>
    <w:rsid w:val="00E4448D"/>
    <w:rsid w:val="00E7191F"/>
    <w:rsid w:val="00EB798D"/>
    <w:rsid w:val="00ED72D6"/>
    <w:rsid w:val="00EF3B3A"/>
    <w:rsid w:val="00F04FFC"/>
    <w:rsid w:val="00F113CB"/>
    <w:rsid w:val="00F21178"/>
    <w:rsid w:val="00F219D5"/>
    <w:rsid w:val="00F23DC4"/>
    <w:rsid w:val="00F3474E"/>
    <w:rsid w:val="00F512C1"/>
    <w:rsid w:val="00F523CC"/>
    <w:rsid w:val="00F766BE"/>
    <w:rsid w:val="00FA5469"/>
    <w:rsid w:val="00FB0B70"/>
    <w:rsid w:val="00FE2009"/>
    <w:rsid w:val="00FF7112"/>
    <w:rsid w:val="0A796E30"/>
    <w:rsid w:val="0B8A7BAB"/>
    <w:rsid w:val="130B1BC7"/>
    <w:rsid w:val="1FF78058"/>
    <w:rsid w:val="2C97664B"/>
    <w:rsid w:val="3A337F99"/>
    <w:rsid w:val="3DA42BC2"/>
    <w:rsid w:val="3F27B9E0"/>
    <w:rsid w:val="59982D74"/>
    <w:rsid w:val="7F7FF4AC"/>
    <w:rsid w:val="B97ADB41"/>
    <w:rsid w:val="F5FF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qFormat="1"/>
    <w:lsdException w:name="table of figures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FF"/>
      <w:sz w:val="24"/>
      <w:szCs w:val="16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jc w:val="both"/>
      <w:outlineLvl w:val="0"/>
    </w:pPr>
    <w:rPr>
      <w:b/>
      <w:bCs/>
      <w:i/>
      <w:color w:val="FF0000"/>
      <w:kern w:val="28"/>
      <w:sz w:val="32"/>
      <w:szCs w:val="22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Tahoma" w:hAnsi="Tahoma" w:cs="Tahoma"/>
      <w:b/>
      <w:bCs/>
      <w:caps/>
      <w:color w:val="FF0000"/>
      <w:sz w:val="28"/>
      <w:szCs w:val="28"/>
      <w:lang w:val="en-GB"/>
    </w:rPr>
  </w:style>
  <w:style w:type="paragraph" w:styleId="3">
    <w:name w:val="heading 3"/>
    <w:basedOn w:val="a"/>
    <w:next w:val="a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2"/>
    </w:pPr>
    <w:rPr>
      <w:b/>
      <w:bCs/>
      <w:caps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caps/>
      <w:sz w:val="20"/>
      <w:szCs w:val="20"/>
      <w:lang w:val="fr-CH"/>
    </w:rPr>
  </w:style>
  <w:style w:type="paragraph" w:styleId="5">
    <w:name w:val="heading 5"/>
    <w:basedOn w:val="a"/>
    <w:next w:val="a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20"/>
      </w:tabs>
      <w:ind w:left="420" w:right="284"/>
      <w:jc w:val="center"/>
      <w:outlineLvl w:val="4"/>
    </w:pPr>
    <w:rPr>
      <w:u w:val="single"/>
    </w:rPr>
  </w:style>
  <w:style w:type="paragraph" w:styleId="6">
    <w:name w:val="heading 6"/>
    <w:basedOn w:val="a"/>
    <w:next w:val="a"/>
    <w:qFormat/>
    <w:pPr>
      <w:keepNext/>
      <w:tabs>
        <w:tab w:val="left" w:pos="420"/>
      </w:tabs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pBdr>
        <w:bottom w:val="single" w:sz="6" w:space="1" w:color="auto"/>
      </w:pBdr>
      <w:tabs>
        <w:tab w:val="left" w:pos="420"/>
      </w:tabs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spacing w:before="60"/>
      <w:jc w:val="right"/>
      <w:outlineLvl w:val="7"/>
    </w:pPr>
    <w:rPr>
      <w:b/>
      <w:bCs/>
      <w:lang w:val="en-GB"/>
    </w:rPr>
  </w:style>
  <w:style w:type="paragraph" w:styleId="9">
    <w:name w:val="heading 9"/>
    <w:basedOn w:val="a"/>
    <w:next w:val="a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8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character" w:styleId="a6">
    <w:name w:val="FollowedHyperlink"/>
    <w:rPr>
      <w:color w:val="800080"/>
      <w:u w:val="single"/>
    </w:rPr>
  </w:style>
  <w:style w:type="character" w:customStyle="1" w:styleId="s3">
    <w:name w:val="s3"/>
    <w:basedOn w:val="a0"/>
    <w:qFormat/>
    <w:rPr>
      <w:color w:val="EE220C"/>
    </w:rPr>
  </w:style>
  <w:style w:type="character" w:customStyle="1" w:styleId="s2">
    <w:name w:val="s2"/>
    <w:basedOn w:val="a0"/>
    <w:qFormat/>
    <w:rPr>
      <w:rFonts w:ascii="Helvetica Neue" w:eastAsia="Helvetica Neue" w:hAnsi="Helvetica Neue" w:cs="Helvetica Neue"/>
      <w:sz w:val="22"/>
      <w:szCs w:val="22"/>
    </w:rPr>
  </w:style>
  <w:style w:type="character" w:customStyle="1" w:styleId="s1">
    <w:name w:val="s1"/>
    <w:basedOn w:val="a0"/>
    <w:qFormat/>
  </w:style>
  <w:style w:type="character" w:customStyle="1" w:styleId="s8">
    <w:name w:val="s8"/>
    <w:basedOn w:val="a0"/>
    <w:qFormat/>
    <w:rPr>
      <w:rFonts w:ascii="苹方-简" w:eastAsia="苹方-简" w:hAnsi="苹方-简" w:cs="苹方-简" w:hint="eastAsia"/>
      <w:sz w:val="22"/>
      <w:szCs w:val="22"/>
    </w:rPr>
  </w:style>
  <w:style w:type="character" w:customStyle="1" w:styleId="Char">
    <w:name w:val="页眉 Char"/>
    <w:link w:val="a7"/>
    <w:rPr>
      <w:rFonts w:ascii="Arial" w:hAnsi="Arial" w:cs="Arial"/>
      <w:color w:val="0000FF"/>
      <w:sz w:val="24"/>
      <w:szCs w:val="16"/>
      <w:lang w:val="en-US" w:eastAsia="en-US"/>
    </w:rPr>
  </w:style>
  <w:style w:type="character" w:customStyle="1" w:styleId="Char0">
    <w:name w:val="批注框文本 Char"/>
    <w:link w:val="a8"/>
    <w:rPr>
      <w:rFonts w:ascii="Segoe UI" w:hAnsi="Segoe UI" w:cs="Segoe UI"/>
      <w:color w:val="0000FF"/>
      <w:sz w:val="18"/>
      <w:szCs w:val="18"/>
    </w:rPr>
  </w:style>
  <w:style w:type="paragraph" w:styleId="30">
    <w:name w:val="index 3"/>
    <w:basedOn w:val="a"/>
    <w:next w:val="a"/>
    <w:semiHidden/>
    <w:pPr>
      <w:ind w:left="720" w:hanging="240"/>
    </w:pPr>
  </w:style>
  <w:style w:type="paragraph" w:styleId="a9">
    <w:name w:val="toa heading"/>
    <w:basedOn w:val="a"/>
    <w:next w:val="a"/>
    <w:semiHidden/>
    <w:pPr>
      <w:spacing w:before="120"/>
    </w:pPr>
    <w:rPr>
      <w:b/>
      <w:bCs/>
      <w:szCs w:val="24"/>
    </w:rPr>
  </w:style>
  <w:style w:type="paragraph" w:styleId="20">
    <w:name w:val="toc 2"/>
    <w:basedOn w:val="a"/>
    <w:next w:val="a"/>
    <w:semiHidden/>
    <w:rPr>
      <w:rFonts w:ascii="Times New Roman" w:hAnsi="Times New Roman" w:cs="Times New Roman"/>
      <w:b/>
      <w:bCs/>
      <w:smallCaps/>
    </w:rPr>
  </w:style>
  <w:style w:type="paragraph" w:styleId="60">
    <w:name w:val="toc 6"/>
    <w:basedOn w:val="a"/>
    <w:next w:val="a"/>
    <w:semiHidden/>
    <w:rPr>
      <w:rFonts w:ascii="Times New Roman" w:hAnsi="Times New Roman" w:cs="Times New Roman"/>
    </w:rPr>
  </w:style>
  <w:style w:type="paragraph" w:styleId="21">
    <w:name w:val="Body Text First Indent 2"/>
    <w:basedOn w:val="aa"/>
    <w:pPr>
      <w:spacing w:after="120"/>
      <w:ind w:left="283" w:firstLine="210"/>
      <w:jc w:val="left"/>
    </w:pPr>
    <w:rPr>
      <w:szCs w:val="16"/>
    </w:rPr>
  </w:style>
  <w:style w:type="paragraph" w:styleId="50">
    <w:name w:val="List Bullet 5"/>
    <w:basedOn w:val="a"/>
    <w:pPr>
      <w:numPr>
        <w:numId w:val="1"/>
      </w:numPr>
      <w:tabs>
        <w:tab w:val="left" w:pos="1492"/>
      </w:tabs>
    </w:pPr>
  </w:style>
  <w:style w:type="paragraph" w:styleId="40">
    <w:name w:val="index 4"/>
    <w:basedOn w:val="a"/>
    <w:next w:val="a"/>
    <w:semiHidden/>
    <w:pPr>
      <w:ind w:left="960" w:hanging="240"/>
    </w:pPr>
  </w:style>
  <w:style w:type="paragraph" w:styleId="ab">
    <w:name w:val="List Bullet"/>
    <w:basedOn w:val="a"/>
    <w:pPr>
      <w:numPr>
        <w:numId w:val="2"/>
      </w:numPr>
      <w:tabs>
        <w:tab w:val="left" w:pos="360"/>
      </w:tabs>
    </w:pPr>
  </w:style>
  <w:style w:type="paragraph" w:styleId="80">
    <w:name w:val="index 8"/>
    <w:basedOn w:val="a"/>
    <w:next w:val="a"/>
    <w:semiHidden/>
    <w:pPr>
      <w:ind w:left="1920" w:hanging="240"/>
    </w:pPr>
  </w:style>
  <w:style w:type="paragraph" w:styleId="ac">
    <w:name w:val="Body Text"/>
    <w:basedOn w:val="a"/>
    <w:pPr>
      <w:tabs>
        <w:tab w:val="left" w:pos="4253"/>
      </w:tabs>
    </w:pPr>
    <w:rPr>
      <w:b/>
      <w:bCs/>
      <w:lang w:val="en-GB"/>
    </w:rPr>
  </w:style>
  <w:style w:type="paragraph" w:styleId="70">
    <w:name w:val="toc 7"/>
    <w:basedOn w:val="a"/>
    <w:next w:val="a"/>
    <w:semiHidden/>
    <w:rPr>
      <w:rFonts w:ascii="Times New Roman" w:hAnsi="Times New Roman" w:cs="Times New Roman"/>
    </w:rPr>
  </w:style>
  <w:style w:type="paragraph" w:styleId="31">
    <w:name w:val="Body Text Indent 3"/>
    <w:basedOn w:val="a"/>
    <w:pPr>
      <w:spacing w:line="280" w:lineRule="atLeast"/>
      <w:ind w:left="2410" w:hanging="2410"/>
    </w:pPr>
    <w:rPr>
      <w:sz w:val="20"/>
      <w:szCs w:val="20"/>
      <w:lang w:val="en-GB"/>
    </w:rPr>
  </w:style>
  <w:style w:type="paragraph" w:styleId="ad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paragraph" w:styleId="a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color w:val="0000FF"/>
      <w:lang w:eastAsia="en-US"/>
    </w:rPr>
  </w:style>
  <w:style w:type="paragraph" w:styleId="a7">
    <w:name w:val="header"/>
    <w:basedOn w:val="a"/>
    <w:link w:val="Char"/>
    <w:pPr>
      <w:tabs>
        <w:tab w:val="center" w:pos="4320"/>
        <w:tab w:val="right" w:pos="8640"/>
      </w:tabs>
    </w:pPr>
    <w:rPr>
      <w:rFonts w:cs="Times New Roman"/>
    </w:rPr>
  </w:style>
  <w:style w:type="paragraph" w:styleId="a8">
    <w:name w:val="Balloon Text"/>
    <w:basedOn w:val="a"/>
    <w:link w:val="Char0"/>
    <w:rPr>
      <w:rFonts w:ascii="Segoe UI" w:hAnsi="Segoe UI" w:cs="Times New Roman"/>
      <w:sz w:val="18"/>
      <w:szCs w:val="18"/>
      <w:lang/>
    </w:rPr>
  </w:style>
  <w:style w:type="paragraph" w:styleId="81">
    <w:name w:val="toc 8"/>
    <w:basedOn w:val="a"/>
    <w:next w:val="a"/>
    <w:semiHidden/>
    <w:rPr>
      <w:rFonts w:ascii="Times New Roman" w:hAnsi="Times New Roman" w:cs="Times New Roman"/>
    </w:rPr>
  </w:style>
  <w:style w:type="paragraph" w:styleId="af">
    <w:name w:val="Plain Text"/>
    <w:basedOn w:val="a"/>
    <w:rPr>
      <w:rFonts w:ascii="Courier New" w:hAnsi="Courier New" w:cs="Courier New"/>
      <w:sz w:val="20"/>
      <w:szCs w:val="20"/>
    </w:rPr>
  </w:style>
  <w:style w:type="paragraph" w:styleId="22">
    <w:name w:val="index 2"/>
    <w:basedOn w:val="a"/>
    <w:next w:val="a"/>
    <w:semiHidden/>
    <w:pPr>
      <w:ind w:left="480" w:hanging="240"/>
    </w:pPr>
  </w:style>
  <w:style w:type="paragraph" w:styleId="af0">
    <w:name w:val="List Number"/>
    <w:basedOn w:val="a"/>
    <w:pPr>
      <w:numPr>
        <w:numId w:val="3"/>
      </w:numPr>
      <w:tabs>
        <w:tab w:val="left" w:pos="360"/>
      </w:tabs>
    </w:pPr>
  </w:style>
  <w:style w:type="paragraph" w:styleId="af1">
    <w:name w:val="Body Text First Indent"/>
    <w:basedOn w:val="ac"/>
    <w:pPr>
      <w:tabs>
        <w:tab w:val="clear" w:pos="4253"/>
      </w:tabs>
      <w:spacing w:after="120"/>
      <w:ind w:firstLine="210"/>
    </w:pPr>
    <w:rPr>
      <w:b w:val="0"/>
      <w:bCs w:val="0"/>
      <w:lang w:val="en-US"/>
    </w:rPr>
  </w:style>
  <w:style w:type="paragraph" w:styleId="af2">
    <w:name w:val="Closing"/>
    <w:basedOn w:val="a"/>
    <w:pPr>
      <w:ind w:left="4252"/>
    </w:pPr>
  </w:style>
  <w:style w:type="paragraph" w:styleId="af3">
    <w:name w:val="index heading"/>
    <w:basedOn w:val="a"/>
    <w:next w:val="10"/>
    <w:semiHidden/>
    <w:rPr>
      <w:b/>
      <w:bCs/>
    </w:rPr>
  </w:style>
  <w:style w:type="paragraph" w:styleId="41">
    <w:name w:val="toc 4"/>
    <w:basedOn w:val="a"/>
    <w:next w:val="a"/>
    <w:semiHidden/>
    <w:rPr>
      <w:rFonts w:ascii="Times New Roman" w:hAnsi="Times New Roman" w:cs="Times New Roman"/>
    </w:rPr>
  </w:style>
  <w:style w:type="paragraph" w:styleId="af4">
    <w:name w:val="annotation text"/>
    <w:basedOn w:val="a"/>
    <w:semiHidden/>
    <w:rPr>
      <w:sz w:val="20"/>
      <w:szCs w:val="20"/>
    </w:rPr>
  </w:style>
  <w:style w:type="paragraph" w:styleId="af5">
    <w:name w:val="Signature"/>
    <w:basedOn w:val="a"/>
    <w:pPr>
      <w:ind w:left="4252"/>
    </w:pPr>
  </w:style>
  <w:style w:type="paragraph" w:styleId="23">
    <w:name w:val="List Continue 2"/>
    <w:basedOn w:val="a"/>
    <w:pPr>
      <w:spacing w:after="120"/>
      <w:ind w:left="566"/>
    </w:pPr>
  </w:style>
  <w:style w:type="paragraph" w:styleId="42">
    <w:name w:val="List Number 4"/>
    <w:basedOn w:val="a"/>
    <w:pPr>
      <w:numPr>
        <w:numId w:val="4"/>
      </w:numPr>
      <w:tabs>
        <w:tab w:val="left" w:pos="1209"/>
      </w:tabs>
    </w:pPr>
  </w:style>
  <w:style w:type="paragraph" w:styleId="af6">
    <w:name w:val="Normal Indent"/>
    <w:basedOn w:val="a"/>
    <w:pPr>
      <w:ind w:left="720"/>
    </w:pPr>
  </w:style>
  <w:style w:type="paragraph" w:styleId="af7">
    <w:name w:val="table of authorities"/>
    <w:basedOn w:val="a"/>
    <w:next w:val="a"/>
    <w:semiHidden/>
    <w:pPr>
      <w:ind w:left="240" w:hanging="240"/>
    </w:pPr>
  </w:style>
  <w:style w:type="paragraph" w:styleId="24">
    <w:name w:val="Body Text 2"/>
    <w:basedOn w:val="a"/>
    <w:pPr>
      <w:jc w:val="both"/>
    </w:pPr>
  </w:style>
  <w:style w:type="paragraph" w:styleId="11">
    <w:name w:val="toc 1"/>
    <w:basedOn w:val="a"/>
    <w:next w:val="a"/>
    <w:semiHidden/>
    <w:pPr>
      <w:spacing w:before="360" w:after="360"/>
    </w:pPr>
    <w:rPr>
      <w:rFonts w:ascii="Times New Roman" w:hAnsi="Times New Roman" w:cs="Times New Roman"/>
      <w:b/>
      <w:bCs/>
      <w:caps/>
      <w:u w:val="single"/>
    </w:rPr>
  </w:style>
  <w:style w:type="paragraph" w:styleId="51">
    <w:name w:val="List Number 5"/>
    <w:basedOn w:val="a"/>
    <w:pPr>
      <w:numPr>
        <w:numId w:val="5"/>
      </w:numPr>
      <w:tabs>
        <w:tab w:val="left" w:pos="1492"/>
      </w:tabs>
    </w:pPr>
  </w:style>
  <w:style w:type="paragraph" w:styleId="32">
    <w:name w:val="toc 3"/>
    <w:basedOn w:val="a"/>
    <w:next w:val="a"/>
    <w:semiHidden/>
    <w:rPr>
      <w:rFonts w:ascii="Times New Roman" w:hAnsi="Times New Roman" w:cs="Times New Roman"/>
      <w:smallCaps/>
    </w:rPr>
  </w:style>
  <w:style w:type="paragraph" w:styleId="aa">
    <w:name w:val="Body Text Indent"/>
    <w:basedOn w:val="a"/>
    <w:pPr>
      <w:jc w:val="both"/>
    </w:pPr>
    <w:rPr>
      <w:szCs w:val="24"/>
    </w:rPr>
  </w:style>
  <w:style w:type="paragraph" w:styleId="af8">
    <w:name w:val="List"/>
    <w:basedOn w:val="a"/>
    <w:pPr>
      <w:ind w:left="283" w:hanging="283"/>
    </w:pPr>
  </w:style>
  <w:style w:type="paragraph" w:styleId="33">
    <w:name w:val="Body Text 3"/>
    <w:basedOn w:val="a"/>
    <w:rPr>
      <w:sz w:val="20"/>
      <w:szCs w:val="20"/>
    </w:rPr>
  </w:style>
  <w:style w:type="paragraph" w:styleId="af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a">
    <w:name w:val="table of figures"/>
    <w:basedOn w:val="a"/>
    <w:next w:val="a"/>
    <w:semiHidden/>
    <w:pPr>
      <w:ind w:left="480" w:hanging="480"/>
    </w:pPr>
  </w:style>
  <w:style w:type="paragraph" w:styleId="25">
    <w:name w:val="List Number 2"/>
    <w:basedOn w:val="a"/>
    <w:pPr>
      <w:numPr>
        <w:numId w:val="6"/>
      </w:numPr>
      <w:tabs>
        <w:tab w:val="left" w:pos="643"/>
      </w:tabs>
    </w:pPr>
  </w:style>
  <w:style w:type="paragraph" w:styleId="34">
    <w:name w:val="List Continue 3"/>
    <w:basedOn w:val="a"/>
    <w:pPr>
      <w:spacing w:after="120"/>
      <w:ind w:left="849"/>
    </w:pPr>
  </w:style>
  <w:style w:type="paragraph" w:styleId="52">
    <w:name w:val="index 5"/>
    <w:basedOn w:val="a"/>
    <w:next w:val="a"/>
    <w:semiHidden/>
    <w:pPr>
      <w:ind w:left="1200" w:hanging="240"/>
    </w:pPr>
  </w:style>
  <w:style w:type="paragraph" w:styleId="53">
    <w:name w:val="List Continue 5"/>
    <w:basedOn w:val="a"/>
    <w:pPr>
      <w:spacing w:after="120"/>
      <w:ind w:left="1415"/>
    </w:pPr>
  </w:style>
  <w:style w:type="paragraph" w:styleId="54">
    <w:name w:val="toc 5"/>
    <w:basedOn w:val="a"/>
    <w:next w:val="a"/>
    <w:semiHidden/>
    <w:rPr>
      <w:rFonts w:ascii="Times New Roman" w:hAnsi="Times New Roman" w:cs="Times New Roman"/>
    </w:rPr>
  </w:style>
  <w:style w:type="paragraph" w:styleId="35">
    <w:name w:val="List 3"/>
    <w:basedOn w:val="a"/>
    <w:pPr>
      <w:ind w:left="849" w:hanging="283"/>
    </w:pPr>
  </w:style>
  <w:style w:type="paragraph" w:styleId="26">
    <w:name w:val="List Bullet 2"/>
    <w:basedOn w:val="a"/>
    <w:pPr>
      <w:numPr>
        <w:numId w:val="7"/>
      </w:numPr>
      <w:tabs>
        <w:tab w:val="left" w:pos="643"/>
      </w:tabs>
    </w:pPr>
  </w:style>
  <w:style w:type="paragraph" w:styleId="afb">
    <w:name w:val="List Continue"/>
    <w:basedOn w:val="a"/>
    <w:pPr>
      <w:spacing w:after="120"/>
      <w:ind w:left="283"/>
    </w:pPr>
  </w:style>
  <w:style w:type="paragraph" w:styleId="43">
    <w:name w:val="List Bullet 4"/>
    <w:basedOn w:val="a"/>
    <w:pPr>
      <w:numPr>
        <w:numId w:val="8"/>
      </w:numPr>
      <w:tabs>
        <w:tab w:val="left" w:pos="1209"/>
      </w:tabs>
    </w:pPr>
  </w:style>
  <w:style w:type="paragraph" w:styleId="afc">
    <w:name w:val="E-mail Signature"/>
    <w:basedOn w:val="a"/>
  </w:style>
  <w:style w:type="paragraph" w:styleId="afd">
    <w:name w:val="footer"/>
    <w:basedOn w:val="a"/>
    <w:pPr>
      <w:tabs>
        <w:tab w:val="center" w:pos="4320"/>
        <w:tab w:val="right" w:pos="8640"/>
      </w:tabs>
    </w:pPr>
  </w:style>
  <w:style w:type="paragraph" w:styleId="10">
    <w:name w:val="index 1"/>
    <w:basedOn w:val="a"/>
    <w:next w:val="a"/>
    <w:semiHidden/>
    <w:pPr>
      <w:ind w:left="240" w:hanging="240"/>
    </w:pPr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paragraph" w:styleId="afe">
    <w:name w:val="Note Heading"/>
    <w:basedOn w:val="a"/>
    <w:next w:val="a"/>
  </w:style>
  <w:style w:type="paragraph" w:styleId="aff">
    <w:name w:val="endnote text"/>
    <w:basedOn w:val="a"/>
    <w:semiHidden/>
    <w:rPr>
      <w:sz w:val="20"/>
      <w:szCs w:val="20"/>
    </w:rPr>
  </w:style>
  <w:style w:type="paragraph" w:styleId="61">
    <w:name w:val="index 6"/>
    <w:basedOn w:val="a"/>
    <w:next w:val="a"/>
    <w:semiHidden/>
    <w:pPr>
      <w:ind w:left="1440" w:hanging="240"/>
    </w:pPr>
  </w:style>
  <w:style w:type="paragraph" w:styleId="aff0">
    <w:name w:val="Date"/>
    <w:basedOn w:val="a"/>
    <w:next w:val="a"/>
  </w:style>
  <w:style w:type="paragraph" w:styleId="HTML0">
    <w:name w:val="HTML Address"/>
    <w:basedOn w:val="a"/>
    <w:rPr>
      <w:i/>
      <w:iCs/>
    </w:rPr>
  </w:style>
  <w:style w:type="paragraph" w:styleId="71">
    <w:name w:val="index 7"/>
    <w:basedOn w:val="a"/>
    <w:next w:val="a"/>
    <w:semiHidden/>
    <w:pPr>
      <w:ind w:left="1680" w:hanging="240"/>
    </w:pPr>
  </w:style>
  <w:style w:type="paragraph" w:styleId="aff1">
    <w:name w:val="Block Text"/>
    <w:basedOn w:val="a"/>
    <w:pPr>
      <w:tabs>
        <w:tab w:val="left" w:pos="4253"/>
      </w:tabs>
      <w:ind w:left="4253" w:right="1196" w:hanging="2552"/>
    </w:pPr>
  </w:style>
  <w:style w:type="paragraph" w:styleId="55">
    <w:name w:val="List 5"/>
    <w:basedOn w:val="a"/>
    <w:pPr>
      <w:ind w:left="1415" w:hanging="283"/>
    </w:pPr>
  </w:style>
  <w:style w:type="paragraph" w:styleId="27">
    <w:name w:val="List 2"/>
    <w:basedOn w:val="a"/>
    <w:pPr>
      <w:ind w:left="566" w:hanging="283"/>
    </w:pPr>
  </w:style>
  <w:style w:type="paragraph" w:styleId="36">
    <w:name w:val="List Number 3"/>
    <w:basedOn w:val="a"/>
    <w:pPr>
      <w:numPr>
        <w:numId w:val="9"/>
      </w:numPr>
      <w:tabs>
        <w:tab w:val="left" w:pos="926"/>
      </w:tabs>
    </w:pPr>
  </w:style>
  <w:style w:type="paragraph" w:styleId="aff2">
    <w:name w:val="envelope address"/>
    <w:basedOn w:val="a"/>
    <w:pPr>
      <w:framePr w:w="7920" w:h="1980" w:hRule="exact" w:hSpace="180" w:wrap="around" w:hAnchor="page" w:xAlign="center" w:yAlign="bottom"/>
      <w:ind w:left="2880"/>
    </w:pPr>
    <w:rPr>
      <w:szCs w:val="24"/>
    </w:rPr>
  </w:style>
  <w:style w:type="paragraph" w:styleId="44">
    <w:name w:val="List Continue 4"/>
    <w:basedOn w:val="a"/>
    <w:pPr>
      <w:spacing w:after="120"/>
      <w:ind w:left="1132"/>
    </w:pPr>
  </w:style>
  <w:style w:type="paragraph" w:styleId="aff3">
    <w:name w:val="envelope return"/>
    <w:basedOn w:val="a"/>
    <w:rPr>
      <w:sz w:val="20"/>
      <w:szCs w:val="20"/>
    </w:rPr>
  </w:style>
  <w:style w:type="paragraph" w:styleId="aff4">
    <w:name w:val="caption"/>
    <w:basedOn w:val="a"/>
    <w:next w:val="a"/>
    <w:qFormat/>
    <w:pPr>
      <w:jc w:val="center"/>
    </w:pPr>
    <w:rPr>
      <w:rFonts w:ascii="AvantGarde" w:hAnsi="AvantGarde" w:cs="Times New Roman"/>
      <w:b/>
      <w:bCs/>
      <w:sz w:val="20"/>
      <w:szCs w:val="20"/>
      <w:lang w:val="fr-FR"/>
    </w:rPr>
  </w:style>
  <w:style w:type="paragraph" w:styleId="28">
    <w:name w:val="Body Text Indent 2"/>
    <w:basedOn w:val="a"/>
    <w:pPr>
      <w:tabs>
        <w:tab w:val="left" w:pos="2977"/>
      </w:tabs>
      <w:spacing w:line="280" w:lineRule="atLeast"/>
      <w:ind w:left="2977" w:hanging="2977"/>
    </w:pPr>
    <w:rPr>
      <w:sz w:val="20"/>
      <w:szCs w:val="20"/>
      <w:lang w:val="en-GB"/>
    </w:rPr>
  </w:style>
  <w:style w:type="paragraph" w:styleId="37">
    <w:name w:val="List Bullet 3"/>
    <w:basedOn w:val="a"/>
    <w:pPr>
      <w:numPr>
        <w:numId w:val="10"/>
      </w:numPr>
      <w:tabs>
        <w:tab w:val="left" w:pos="926"/>
      </w:tabs>
    </w:pPr>
  </w:style>
  <w:style w:type="paragraph" w:styleId="aff5">
    <w:name w:val="Subtitle"/>
    <w:basedOn w:val="a"/>
    <w:qFormat/>
    <w:pPr>
      <w:spacing w:after="60"/>
      <w:jc w:val="center"/>
      <w:outlineLvl w:val="1"/>
    </w:pPr>
    <w:rPr>
      <w:szCs w:val="24"/>
    </w:rPr>
  </w:style>
  <w:style w:type="paragraph" w:styleId="aff6">
    <w:name w:val="Salutation"/>
    <w:basedOn w:val="a"/>
    <w:next w:val="a"/>
  </w:style>
  <w:style w:type="paragraph" w:styleId="aff7">
    <w:name w:val="footnote text"/>
    <w:basedOn w:val="a"/>
    <w:semiHidden/>
    <w:rPr>
      <w:sz w:val="20"/>
      <w:szCs w:val="20"/>
    </w:rPr>
  </w:style>
  <w:style w:type="paragraph" w:styleId="90">
    <w:name w:val="index 9"/>
    <w:basedOn w:val="a"/>
    <w:next w:val="a"/>
    <w:semiHidden/>
    <w:pPr>
      <w:ind w:left="2160" w:hanging="240"/>
    </w:pPr>
  </w:style>
  <w:style w:type="paragraph" w:styleId="91">
    <w:name w:val="toc 9"/>
    <w:basedOn w:val="a"/>
    <w:next w:val="a"/>
    <w:semiHidden/>
    <w:rPr>
      <w:rFonts w:ascii="Times New Roman" w:hAnsi="Times New Roman" w:cs="Times New Roman"/>
    </w:rPr>
  </w:style>
  <w:style w:type="paragraph" w:styleId="45">
    <w:name w:val="List 4"/>
    <w:basedOn w:val="a"/>
    <w:pPr>
      <w:ind w:left="1132" w:hanging="283"/>
    </w:pPr>
  </w:style>
  <w:style w:type="paragraph" w:styleId="aff8">
    <w:name w:val="Normal (Web)"/>
    <w:basedOn w:val="a"/>
    <w:uiPriority w:val="99"/>
    <w:pPr>
      <w:spacing w:before="100" w:after="100"/>
    </w:pPr>
    <w:rPr>
      <w:rFonts w:ascii="Arial Unicode MS" w:eastAsia="Arial Unicode MS" w:cs="Times New Roman"/>
      <w:lang w:val="en-GB"/>
    </w:rPr>
  </w:style>
  <w:style w:type="paragraph" w:styleId="aff9">
    <w:name w:val="Title"/>
    <w:basedOn w:val="a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Normalindent">
    <w:name w:val="Normal indent"/>
    <w:basedOn w:val="a"/>
    <w:next w:val="a"/>
    <w:pPr>
      <w:ind w:left="720"/>
    </w:pPr>
    <w:rPr>
      <w:sz w:val="20"/>
      <w:szCs w:val="20"/>
    </w:rPr>
  </w:style>
  <w:style w:type="paragraph" w:customStyle="1" w:styleId="Title2">
    <w:name w:val="Title2"/>
    <w:basedOn w:val="a"/>
    <w:pPr>
      <w:ind w:left="1701" w:hanging="851"/>
    </w:pPr>
    <w:rPr>
      <w:rFonts w:ascii="Helvetica" w:hAnsi="Helvetica" w:cs="Times New Roman"/>
      <w:b/>
      <w:bCs/>
      <w:spacing w:val="20"/>
    </w:rPr>
  </w:style>
  <w:style w:type="paragraph" w:customStyle="1" w:styleId="paragraphe">
    <w:name w:val="paragraphe"/>
    <w:basedOn w:val="a"/>
    <w:pPr>
      <w:tabs>
        <w:tab w:val="left" w:pos="850"/>
      </w:tabs>
      <w:ind w:left="850" w:hanging="850"/>
    </w:pPr>
  </w:style>
  <w:style w:type="paragraph" w:customStyle="1" w:styleId="xl33">
    <w:name w:val="xl33"/>
    <w:basedOn w:val="a"/>
    <w:pPr>
      <w:pBdr>
        <w:left w:val="single" w:sz="6" w:space="0" w:color="auto"/>
        <w:right w:val="single" w:sz="6" w:space="0" w:color="auto"/>
      </w:pBdr>
      <w:spacing w:before="100" w:after="100"/>
    </w:pPr>
    <w:rPr>
      <w:lang w:val="en-GB"/>
    </w:rPr>
  </w:style>
  <w:style w:type="paragraph" w:customStyle="1" w:styleId="xl30">
    <w:name w:val="xl30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b/>
      <w:bCs/>
      <w:lang w:val="en-GB"/>
    </w:rPr>
  </w:style>
  <w:style w:type="paragraph" w:customStyle="1" w:styleId="xl55">
    <w:name w:val="xl55"/>
    <w:basedOn w:val="a"/>
    <w:pPr>
      <w:pBdr>
        <w:bottom w:val="single" w:sz="6" w:space="0" w:color="auto"/>
        <w:right w:val="single" w:sz="6" w:space="0" w:color="auto"/>
      </w:pBdr>
      <w:spacing w:before="100" w:after="100"/>
      <w:jc w:val="center"/>
    </w:pPr>
    <w:rPr>
      <w:b/>
      <w:bCs/>
      <w:lang w:val="en-GB"/>
    </w:rPr>
  </w:style>
  <w:style w:type="paragraph" w:customStyle="1" w:styleId="Text3">
    <w:name w:val="Text3"/>
    <w:basedOn w:val="Text2"/>
    <w:pPr>
      <w:ind w:left="2552"/>
    </w:pPr>
  </w:style>
  <w:style w:type="paragraph" w:customStyle="1" w:styleId="xl37">
    <w:name w:val="xl37"/>
    <w:basedOn w:val="a"/>
    <w:pPr>
      <w:spacing w:before="100" w:after="100"/>
    </w:pPr>
    <w:rPr>
      <w:b/>
      <w:bCs/>
      <w:lang w:val="en-GB"/>
    </w:rPr>
  </w:style>
  <w:style w:type="paragraph" w:customStyle="1" w:styleId="xl51">
    <w:name w:val="xl51"/>
    <w:basedOn w:val="a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b/>
      <w:bCs/>
      <w:lang w:val="en-GB"/>
    </w:rPr>
  </w:style>
  <w:style w:type="paragraph" w:customStyle="1" w:styleId="xl45">
    <w:name w:val="xl45"/>
    <w:basedOn w:val="a"/>
    <w:pPr>
      <w:pBdr>
        <w:top w:val="single" w:sz="6" w:space="0" w:color="auto"/>
        <w:left w:val="single" w:sz="6" w:space="0" w:color="auto"/>
      </w:pBdr>
      <w:shd w:val="clear" w:color="auto" w:fill="C0C0C0"/>
      <w:spacing w:before="100" w:after="100"/>
      <w:jc w:val="center"/>
    </w:pPr>
    <w:rPr>
      <w:b/>
      <w:bCs/>
      <w:lang w:val="en-GB"/>
    </w:rPr>
  </w:style>
  <w:style w:type="paragraph" w:customStyle="1" w:styleId="xl38">
    <w:name w:val="xl38"/>
    <w:basedOn w:val="a"/>
    <w:pPr>
      <w:pBdr>
        <w:top w:val="single" w:sz="6" w:space="0" w:color="auto"/>
        <w:left w:val="single" w:sz="6" w:space="0" w:color="auto"/>
      </w:pBdr>
      <w:shd w:val="clear" w:color="auto" w:fill="C0C0C0"/>
      <w:spacing w:before="100" w:after="100"/>
      <w:jc w:val="center"/>
    </w:pPr>
    <w:rPr>
      <w:b/>
      <w:bCs/>
      <w:lang w:val="en-GB"/>
    </w:rPr>
  </w:style>
  <w:style w:type="paragraph" w:customStyle="1" w:styleId="Labels">
    <w:name w:val="Labels"/>
    <w:basedOn w:val="a"/>
    <w:pPr>
      <w:ind w:left="567" w:right="567"/>
    </w:pPr>
  </w:style>
  <w:style w:type="paragraph" w:customStyle="1" w:styleId="xl48">
    <w:name w:val="xl48"/>
    <w:basedOn w:val="a"/>
    <w:pPr>
      <w:pBdr>
        <w:left w:val="single" w:sz="6" w:space="0" w:color="auto"/>
        <w:bottom w:val="single" w:sz="6" w:space="0" w:color="auto"/>
      </w:pBdr>
      <w:shd w:val="clear" w:color="auto" w:fill="C0C0C0"/>
      <w:spacing w:before="100" w:after="100"/>
      <w:jc w:val="center"/>
    </w:pPr>
    <w:rPr>
      <w:b/>
      <w:bCs/>
      <w:lang w:val="en-GB"/>
    </w:rPr>
  </w:style>
  <w:style w:type="paragraph" w:customStyle="1" w:styleId="subsubletter">
    <w:name w:val="subsubletter"/>
    <w:basedOn w:val="subnr"/>
    <w:pPr>
      <w:ind w:left="1440"/>
    </w:pPr>
  </w:style>
  <w:style w:type="paragraph" w:customStyle="1" w:styleId="subnr">
    <w:name w:val="subnr"/>
    <w:basedOn w:val="a"/>
    <w:pPr>
      <w:ind w:left="1080" w:hanging="360"/>
    </w:pPr>
    <w:rPr>
      <w:rFonts w:ascii="Avant Garde" w:hAnsi="Avant Garde" w:cs="Times New Roman"/>
      <w:sz w:val="20"/>
      <w:szCs w:val="20"/>
    </w:rPr>
  </w:style>
  <w:style w:type="paragraph" w:customStyle="1" w:styleId="xl36">
    <w:name w:val="xl36"/>
    <w:basedOn w:val="a"/>
    <w:pPr>
      <w:spacing w:before="100" w:after="100"/>
      <w:jc w:val="center"/>
    </w:pPr>
    <w:rPr>
      <w:b/>
      <w:bCs/>
      <w:lang w:val="en-GB"/>
    </w:rPr>
  </w:style>
  <w:style w:type="paragraph" w:customStyle="1" w:styleId="xl32">
    <w:name w:val="xl32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b/>
      <w:bCs/>
      <w:lang w:val="en-GB"/>
    </w:rPr>
  </w:style>
  <w:style w:type="paragraph" w:customStyle="1" w:styleId="xl52">
    <w:name w:val="xl52"/>
    <w:basedOn w:val="a"/>
    <w:pPr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b/>
      <w:bCs/>
      <w:lang w:val="en-GB"/>
    </w:rPr>
  </w:style>
  <w:style w:type="paragraph" w:customStyle="1" w:styleId="aconcl">
    <w:name w:val="a)concl"/>
    <w:basedOn w:val="a"/>
    <w:pPr>
      <w:tabs>
        <w:tab w:val="left" w:pos="1701"/>
        <w:tab w:val="left" w:pos="2551"/>
      </w:tabs>
      <w:ind w:left="2551" w:right="805" w:hanging="1701"/>
    </w:pPr>
  </w:style>
  <w:style w:type="paragraph" w:customStyle="1" w:styleId="title20">
    <w:name w:val="title2"/>
    <w:basedOn w:val="a"/>
    <w:pPr>
      <w:tabs>
        <w:tab w:val="left" w:pos="850"/>
      </w:tabs>
      <w:ind w:left="850" w:hanging="850"/>
    </w:pPr>
    <w:rPr>
      <w:b/>
      <w:bCs/>
      <w:caps/>
    </w:rPr>
  </w:style>
  <w:style w:type="paragraph" w:customStyle="1" w:styleId="xl35">
    <w:name w:val="xl35"/>
    <w:basedOn w:val="a"/>
    <w:pPr>
      <w:spacing w:before="100" w:after="100"/>
    </w:pPr>
    <w:rPr>
      <w:b/>
      <w:bCs/>
      <w:lang w:val="en-GB"/>
    </w:rPr>
  </w:style>
  <w:style w:type="paragraph" w:customStyle="1" w:styleId="xl50">
    <w:name w:val="xl50"/>
    <w:basedOn w:val="a"/>
    <w:pPr>
      <w:pBdr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b/>
      <w:bCs/>
      <w:lang w:val="en-GB"/>
    </w:rPr>
  </w:style>
  <w:style w:type="paragraph" w:customStyle="1" w:styleId="Tablea4">
    <w:name w:val="Tablea 4"/>
    <w:basedOn w:val="a"/>
    <w:pPr>
      <w:tabs>
        <w:tab w:val="left" w:pos="280"/>
        <w:tab w:val="bar" w:pos="1120"/>
        <w:tab w:val="left" w:pos="1440"/>
        <w:tab w:val="left" w:pos="1700"/>
        <w:tab w:val="bar" w:pos="5100"/>
        <w:tab w:val="left" w:pos="5340"/>
        <w:tab w:val="bar" w:pos="6800"/>
        <w:tab w:val="left" w:pos="7080"/>
      </w:tabs>
    </w:pPr>
    <w:rPr>
      <w:b/>
      <w:bCs/>
    </w:rPr>
  </w:style>
  <w:style w:type="paragraph" w:customStyle="1" w:styleId="Tableau3">
    <w:name w:val="Tableau 3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bar" w:pos="2800"/>
        <w:tab w:val="left" w:pos="2880"/>
        <w:tab w:val="bar" w:pos="4020"/>
        <w:tab w:val="left" w:pos="4100"/>
        <w:tab w:val="bar" w:pos="4960"/>
        <w:tab w:val="left" w:pos="5060"/>
        <w:tab w:val="bar" w:pos="6060"/>
        <w:tab w:val="left" w:pos="6140"/>
        <w:tab w:val="bar" w:pos="7200"/>
        <w:tab w:val="left" w:pos="7300"/>
        <w:tab w:val="bar" w:pos="8360"/>
        <w:tab w:val="left" w:pos="8440"/>
      </w:tabs>
    </w:pPr>
    <w:rPr>
      <w:b/>
      <w:bCs/>
    </w:rPr>
  </w:style>
  <w:style w:type="paragraph" w:customStyle="1" w:styleId="xl41">
    <w:name w:val="xl41"/>
    <w:basedOn w:val="a"/>
    <w:pPr>
      <w:pBdr>
        <w:left w:val="single" w:sz="6" w:space="0" w:color="auto"/>
        <w:bottom w:val="single" w:sz="6" w:space="0" w:color="auto"/>
      </w:pBdr>
      <w:shd w:val="clear" w:color="auto" w:fill="C0C0C0"/>
      <w:spacing w:before="100" w:after="100"/>
      <w:jc w:val="center"/>
    </w:pPr>
    <w:rPr>
      <w:b/>
      <w:bCs/>
      <w:lang w:val="en-GB"/>
    </w:rPr>
  </w:style>
  <w:style w:type="paragraph" w:customStyle="1" w:styleId="xl49">
    <w:name w:val="xl49"/>
    <w:basedOn w:val="a"/>
    <w:pPr>
      <w:pBdr>
        <w:bottom w:val="single" w:sz="6" w:space="0" w:color="auto"/>
      </w:pBdr>
      <w:shd w:val="clear" w:color="auto" w:fill="C0C0C0"/>
      <w:spacing w:before="100" w:after="100"/>
      <w:jc w:val="center"/>
    </w:pPr>
    <w:rPr>
      <w:b/>
      <w:bCs/>
      <w:lang w:val="en-GB"/>
    </w:rPr>
  </w:style>
  <w:style w:type="paragraph" w:customStyle="1" w:styleId="xl56">
    <w:name w:val="xl56"/>
    <w:basedOn w:val="a"/>
    <w:pPr>
      <w:spacing w:before="100" w:after="100"/>
      <w:jc w:val="right"/>
    </w:pPr>
    <w:rPr>
      <w:b/>
      <w:bCs/>
      <w:sz w:val="28"/>
      <w:szCs w:val="28"/>
      <w:lang w:val="en-GB"/>
    </w:rPr>
  </w:style>
  <w:style w:type="paragraph" w:customStyle="1" w:styleId="xl40">
    <w:name w:val="xl40"/>
    <w:basedOn w:val="a"/>
    <w:pPr>
      <w:pBdr>
        <w:top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b/>
      <w:bCs/>
      <w:lang w:val="en-GB"/>
    </w:rPr>
  </w:style>
  <w:style w:type="paragraph" w:customStyle="1" w:styleId="xl25">
    <w:name w:val="xl25"/>
    <w:basedOn w:val="a"/>
    <w:pPr>
      <w:spacing w:before="100" w:after="100"/>
    </w:pPr>
    <w:rPr>
      <w:b/>
      <w:bCs/>
      <w:sz w:val="28"/>
      <w:szCs w:val="28"/>
      <w:lang w:val="en-GB"/>
    </w:rPr>
  </w:style>
  <w:style w:type="paragraph" w:customStyle="1" w:styleId="xl29">
    <w:name w:val="xl29"/>
    <w:basedOn w:val="a"/>
    <w:pPr>
      <w:spacing w:before="100" w:after="100"/>
      <w:jc w:val="right"/>
    </w:pPr>
    <w:rPr>
      <w:b/>
      <w:bCs/>
      <w:lang w:val="en-GB"/>
    </w:rPr>
  </w:style>
  <w:style w:type="paragraph" w:customStyle="1" w:styleId="xl27">
    <w:name w:val="xl27"/>
    <w:basedOn w:val="a"/>
    <w:pPr>
      <w:spacing w:before="100" w:after="100"/>
      <w:jc w:val="right"/>
    </w:pPr>
    <w:rPr>
      <w:b/>
      <w:bCs/>
      <w:sz w:val="36"/>
      <w:szCs w:val="36"/>
      <w:lang w:val="en-GB"/>
    </w:rPr>
  </w:style>
  <w:style w:type="paragraph" w:customStyle="1" w:styleId="Text1">
    <w:name w:val="Text1"/>
    <w:basedOn w:val="a"/>
    <w:pPr>
      <w:ind w:left="851" w:hanging="851"/>
    </w:pPr>
    <w:rPr>
      <w:rFonts w:ascii="Helvetica" w:hAnsi="Helvetica" w:cs="Times New Roman"/>
      <w:sz w:val="20"/>
      <w:szCs w:val="20"/>
    </w:rPr>
  </w:style>
  <w:style w:type="paragraph" w:customStyle="1" w:styleId="Text2">
    <w:name w:val="Text2"/>
    <w:basedOn w:val="a"/>
    <w:pPr>
      <w:ind w:left="1701" w:hanging="851"/>
    </w:pPr>
    <w:rPr>
      <w:rFonts w:ascii="Helvetica" w:hAnsi="Helvetica" w:cs="Times New Roman"/>
      <w:sz w:val="20"/>
      <w:szCs w:val="20"/>
    </w:rPr>
  </w:style>
  <w:style w:type="paragraph" w:customStyle="1" w:styleId="Head1">
    <w:name w:val="Head 1"/>
    <w:basedOn w:val="a"/>
    <w:pPr>
      <w:ind w:left="720" w:hanging="720"/>
    </w:pPr>
    <w:rPr>
      <w:rFonts w:ascii="Avant Garde" w:hAnsi="Avant Garde" w:cs="Times New Roman"/>
      <w:b/>
      <w:bCs/>
      <w:spacing w:val="100"/>
    </w:rPr>
  </w:style>
  <w:style w:type="paragraph" w:customStyle="1" w:styleId="TELEX">
    <w:name w:val="TELEX"/>
    <w:pPr>
      <w:overflowPunct w:val="0"/>
      <w:autoSpaceDE w:val="0"/>
      <w:autoSpaceDN w:val="0"/>
      <w:adjustRightInd w:val="0"/>
      <w:textAlignment w:val="baseline"/>
    </w:pPr>
    <w:rPr>
      <w:rFonts w:ascii="Times" w:hAnsi="Times"/>
      <w:caps/>
      <w:sz w:val="24"/>
      <w:szCs w:val="24"/>
      <w:lang w:eastAsia="en-US"/>
    </w:rPr>
  </w:style>
  <w:style w:type="paragraph" w:customStyle="1" w:styleId="xl22">
    <w:name w:val="xl22"/>
    <w:basedOn w:val="a"/>
    <w:pPr>
      <w:shd w:val="clear" w:color="auto" w:fill="000000"/>
      <w:spacing w:before="100" w:after="100"/>
    </w:pPr>
    <w:rPr>
      <w:lang w:val="en-GB"/>
    </w:rPr>
  </w:style>
  <w:style w:type="paragraph" w:customStyle="1" w:styleId="Tableau5">
    <w:name w:val="Tableau 5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bar" w:pos="2800"/>
        <w:tab w:val="left" w:pos="2880"/>
        <w:tab w:val="left" w:pos="3280"/>
        <w:tab w:val="bar" w:pos="4020"/>
        <w:tab w:val="left" w:pos="4100"/>
        <w:tab w:val="bar" w:pos="4960"/>
        <w:tab w:val="left" w:pos="5060"/>
        <w:tab w:val="bar" w:pos="6060"/>
        <w:tab w:val="left" w:pos="6140"/>
        <w:tab w:val="bar" w:pos="7200"/>
        <w:tab w:val="left" w:pos="7300"/>
        <w:tab w:val="bar" w:pos="8360"/>
        <w:tab w:val="left" w:pos="8440"/>
      </w:tabs>
    </w:pPr>
  </w:style>
  <w:style w:type="paragraph" w:customStyle="1" w:styleId="xl34">
    <w:name w:val="xl34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b/>
      <w:bCs/>
      <w:lang w:val="en-GB"/>
    </w:rPr>
  </w:style>
  <w:style w:type="paragraph" w:customStyle="1" w:styleId="paraconcl">
    <w:name w:val="paraconcl"/>
    <w:basedOn w:val="a"/>
    <w:pPr>
      <w:tabs>
        <w:tab w:val="left" w:pos="1701"/>
      </w:tabs>
      <w:ind w:left="1700" w:right="805" w:hanging="850"/>
    </w:pPr>
  </w:style>
  <w:style w:type="paragraph" w:customStyle="1" w:styleId="xl23">
    <w:name w:val="xl23"/>
    <w:basedOn w:val="a"/>
    <w:pPr>
      <w:shd w:val="clear" w:color="auto" w:fill="000000"/>
      <w:spacing w:before="100" w:after="100"/>
      <w:jc w:val="center"/>
    </w:pPr>
    <w:rPr>
      <w:b/>
      <w:bCs/>
      <w:lang w:val="en-GB"/>
    </w:rPr>
  </w:style>
  <w:style w:type="paragraph" w:customStyle="1" w:styleId="xl26">
    <w:name w:val="xl26"/>
    <w:basedOn w:val="a"/>
    <w:pPr>
      <w:spacing w:before="100" w:after="100"/>
      <w:jc w:val="center"/>
    </w:pPr>
    <w:rPr>
      <w:b/>
      <w:bCs/>
      <w:lang w:val="en-GB"/>
    </w:rPr>
  </w:style>
  <w:style w:type="paragraph" w:customStyle="1" w:styleId="p1">
    <w:name w:val="p1"/>
    <w:basedOn w:val="a"/>
    <w:qFormat/>
    <w:pPr>
      <w:widowControl w:val="0"/>
      <w:overflowPunct/>
      <w:autoSpaceDE/>
      <w:autoSpaceDN/>
      <w:adjustRightInd/>
      <w:textAlignment w:val="auto"/>
    </w:pPr>
    <w:rPr>
      <w:rFonts w:ascii="苹方-简" w:eastAsia="苹方-简" w:hAnsi="苹方-简" w:cs="Times New Roman" w:hint="eastAsia"/>
      <w:color w:val="000000"/>
      <w:sz w:val="22"/>
      <w:szCs w:val="22"/>
      <w:lang w:eastAsia="zh-CN"/>
    </w:rPr>
  </w:style>
  <w:style w:type="paragraph" w:customStyle="1" w:styleId="xl47">
    <w:name w:val="xl47"/>
    <w:basedOn w:val="a"/>
    <w:pPr>
      <w:pBdr>
        <w:top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b/>
      <w:bCs/>
      <w:lang w:val="en-GB"/>
    </w:rPr>
  </w:style>
  <w:style w:type="paragraph" w:customStyle="1" w:styleId="xl39">
    <w:name w:val="xl39"/>
    <w:basedOn w:val="a"/>
    <w:pPr>
      <w:pBdr>
        <w:top w:val="single" w:sz="6" w:space="0" w:color="auto"/>
      </w:pBdr>
      <w:shd w:val="clear" w:color="auto" w:fill="C0C0C0"/>
      <w:spacing w:before="100" w:after="100"/>
      <w:jc w:val="center"/>
    </w:pPr>
    <w:rPr>
      <w:b/>
      <w:bCs/>
      <w:lang w:val="en-GB"/>
    </w:rPr>
  </w:style>
  <w:style w:type="paragraph" w:customStyle="1" w:styleId="Title1">
    <w:name w:val="Title1"/>
    <w:basedOn w:val="a"/>
    <w:pPr>
      <w:ind w:left="851" w:hanging="851"/>
    </w:pPr>
    <w:rPr>
      <w:rFonts w:ascii="Helvetica" w:hAnsi="Helvetica" w:cs="Times New Roman"/>
      <w:b/>
      <w:bCs/>
      <w:caps/>
      <w:spacing w:val="20"/>
    </w:rPr>
  </w:style>
  <w:style w:type="paragraph" w:customStyle="1" w:styleId="conclusion">
    <w:name w:val="conclusion"/>
    <w:basedOn w:val="a"/>
    <w:pPr>
      <w:ind w:left="850" w:right="805"/>
    </w:pPr>
  </w:style>
  <w:style w:type="paragraph" w:customStyle="1" w:styleId="xl46">
    <w:name w:val="xl46"/>
    <w:basedOn w:val="a"/>
    <w:pPr>
      <w:pBdr>
        <w:top w:val="single" w:sz="6" w:space="0" w:color="auto"/>
      </w:pBdr>
      <w:shd w:val="clear" w:color="auto" w:fill="C0C0C0"/>
      <w:spacing w:before="100" w:after="100"/>
      <w:jc w:val="center"/>
    </w:pPr>
    <w:rPr>
      <w:b/>
      <w:bCs/>
      <w:lang w:val="en-GB"/>
    </w:rPr>
  </w:style>
  <w:style w:type="paragraph" w:customStyle="1" w:styleId="xl53">
    <w:name w:val="xl53"/>
    <w:basedOn w:val="a"/>
    <w:pPr>
      <w:pBdr>
        <w:left w:val="single" w:sz="6" w:space="0" w:color="auto"/>
        <w:bottom w:val="single" w:sz="6" w:space="0" w:color="auto"/>
      </w:pBdr>
      <w:spacing w:before="100" w:after="100"/>
      <w:jc w:val="center"/>
    </w:pPr>
    <w:rPr>
      <w:b/>
      <w:bCs/>
      <w:lang w:val="en-GB"/>
    </w:rPr>
  </w:style>
  <w:style w:type="paragraph" w:customStyle="1" w:styleId="xl44">
    <w:name w:val="xl44"/>
    <w:basedOn w:val="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b/>
      <w:bCs/>
      <w:lang w:val="en-GB"/>
    </w:rPr>
  </w:style>
  <w:style w:type="paragraph" w:customStyle="1" w:styleId="xl54">
    <w:name w:val="xl54"/>
    <w:basedOn w:val="a"/>
    <w:pPr>
      <w:pBdr>
        <w:bottom w:val="single" w:sz="6" w:space="0" w:color="auto"/>
        <w:right w:val="single" w:sz="6" w:space="0" w:color="auto"/>
      </w:pBdr>
      <w:spacing w:before="100" w:after="100"/>
      <w:jc w:val="center"/>
    </w:pPr>
    <w:rPr>
      <w:b/>
      <w:bCs/>
      <w:lang w:val="en-GB"/>
    </w:rPr>
  </w:style>
  <w:style w:type="paragraph" w:customStyle="1" w:styleId="xl43">
    <w:name w:val="xl43"/>
    <w:basedOn w:val="a"/>
    <w:pPr>
      <w:pBdr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b/>
      <w:bCs/>
      <w:lang w:val="en-GB"/>
    </w:rPr>
  </w:style>
  <w:style w:type="paragraph" w:customStyle="1" w:styleId="Tableau">
    <w:name w:val="Tableau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920"/>
        <w:tab w:val="bar" w:pos="3440"/>
        <w:tab w:val="left" w:pos="3560"/>
        <w:tab w:val="bar" w:pos="4920"/>
        <w:tab w:val="left" w:pos="5000"/>
        <w:tab w:val="bar" w:pos="5720"/>
        <w:tab w:val="left" w:pos="5800"/>
        <w:tab w:val="bar" w:pos="6520"/>
        <w:tab w:val="left" w:pos="6620"/>
        <w:tab w:val="bar" w:pos="7300"/>
        <w:tab w:val="left" w:pos="7380"/>
        <w:tab w:val="bar" w:pos="8100"/>
        <w:tab w:val="left" w:pos="8220"/>
        <w:tab w:val="bar" w:pos="8860"/>
        <w:tab w:val="left" w:pos="8980"/>
      </w:tabs>
      <w:ind w:left="560"/>
    </w:pPr>
  </w:style>
  <w:style w:type="paragraph" w:customStyle="1" w:styleId="xl42">
    <w:name w:val="xl42"/>
    <w:basedOn w:val="a"/>
    <w:pPr>
      <w:pBdr>
        <w:bottom w:val="single" w:sz="6" w:space="0" w:color="auto"/>
      </w:pBdr>
      <w:shd w:val="clear" w:color="auto" w:fill="C0C0C0"/>
      <w:spacing w:before="100" w:after="100"/>
      <w:jc w:val="center"/>
    </w:pPr>
    <w:rPr>
      <w:b/>
      <w:bCs/>
      <w:lang w:val="en-GB"/>
    </w:rPr>
  </w:style>
  <w:style w:type="paragraph" w:customStyle="1" w:styleId="xl31">
    <w:name w:val="xl31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  <w:jc w:val="center"/>
    </w:pPr>
    <w:rPr>
      <w:b/>
      <w:bCs/>
      <w:lang w:val="en-GB"/>
    </w:rPr>
  </w:style>
  <w:style w:type="paragraph" w:customStyle="1" w:styleId="xl28">
    <w:name w:val="xl28"/>
    <w:basedOn w:val="a"/>
    <w:pPr>
      <w:spacing w:before="100" w:after="100"/>
      <w:jc w:val="right"/>
    </w:pPr>
    <w:rPr>
      <w:b/>
      <w:bCs/>
      <w:color w:val="FF0000"/>
      <w:lang w:val="en-GB"/>
    </w:rPr>
  </w:style>
  <w:style w:type="paragraph" w:customStyle="1" w:styleId="xl24">
    <w:name w:val="xl24"/>
    <w:basedOn w:val="a"/>
    <w:pPr>
      <w:spacing w:before="100" w:after="100"/>
    </w:pPr>
    <w:rPr>
      <w:lang w:val="en-GB"/>
    </w:rPr>
  </w:style>
  <w:style w:type="paragraph" w:customStyle="1" w:styleId="p11">
    <w:name w:val="p11"/>
    <w:basedOn w:val="a"/>
    <w:qFormat/>
    <w:pPr>
      <w:widowControl w:val="0"/>
      <w:overflowPunct/>
      <w:autoSpaceDE/>
      <w:autoSpaceDN/>
      <w:adjustRightInd/>
      <w:textAlignment w:val="auto"/>
    </w:pPr>
    <w:rPr>
      <w:rFonts w:ascii="Helvetica Neue" w:eastAsia="Helvetica Neue" w:hAnsi="Helvetica Neue" w:cs="Times New Roman"/>
      <w:color w:val="000000"/>
      <w:sz w:val="22"/>
      <w:szCs w:val="22"/>
      <w:lang w:eastAsia="zh-CN"/>
    </w:rPr>
  </w:style>
  <w:style w:type="paragraph" w:customStyle="1" w:styleId="normaledit">
    <w:name w:val="normaledit"/>
    <w:basedOn w:val="subnr"/>
    <w:pPr>
      <w:ind w:left="720" w:firstLine="0"/>
    </w:pPr>
  </w:style>
  <w:style w:type="paragraph" w:customStyle="1" w:styleId="subsubnr">
    <w:name w:val="subsubnr"/>
    <w:basedOn w:val="subnr"/>
    <w:pPr>
      <w:ind w:firstLine="0"/>
    </w:pPr>
  </w:style>
  <w:style w:type="paragraph" w:customStyle="1" w:styleId="Head2">
    <w:name w:val="Head 2"/>
    <w:basedOn w:val="a"/>
    <w:pPr>
      <w:ind w:left="720" w:hanging="720"/>
    </w:pPr>
    <w:rPr>
      <w:rFonts w:ascii="Avant Garde" w:hAnsi="Avant Garde" w:cs="Times New Roman"/>
      <w:b/>
      <w:bCs/>
      <w:sz w:val="20"/>
      <w:szCs w:val="20"/>
    </w:rPr>
  </w:style>
  <w:style w:type="paragraph" w:customStyle="1" w:styleId="no">
    <w:name w:val="no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bar" w:pos="2400"/>
        <w:tab w:val="left" w:pos="2540"/>
        <w:tab w:val="bar" w:pos="4660"/>
        <w:tab w:val="left" w:pos="4800"/>
        <w:tab w:val="bar" w:pos="6940"/>
        <w:tab w:val="left" w:pos="7080"/>
      </w:tabs>
    </w:pPr>
  </w:style>
  <w:style w:type="paragraph" w:customStyle="1" w:styleId="Tableau2">
    <w:name w:val="Tableau 2"/>
    <w:basedOn w:val="Tableau"/>
    <w:pPr>
      <w:tabs>
        <w:tab w:val="clear" w:pos="5720"/>
        <w:tab w:val="clear" w:pos="7300"/>
        <w:tab w:val="clear" w:pos="8860"/>
      </w:tabs>
    </w:pPr>
  </w:style>
  <w:style w:type="paragraph" w:customStyle="1" w:styleId="smallcaps">
    <w:name w:val="small caps"/>
    <w:basedOn w:val="a"/>
    <w:pPr>
      <w:tabs>
        <w:tab w:val="left" w:pos="850"/>
      </w:tabs>
      <w:spacing w:line="240" w:lineRule="atLeast"/>
      <w:ind w:left="850" w:hanging="850"/>
    </w:pPr>
    <w:rPr>
      <w:smallCaps/>
    </w:rPr>
  </w:style>
  <w:style w:type="paragraph" w:customStyle="1" w:styleId="normal">
    <w:name w:val="normal"/>
    <w:basedOn w:val="a"/>
  </w:style>
  <w:style w:type="paragraph" w:customStyle="1" w:styleId="titre1">
    <w:name w:val="titre1"/>
    <w:basedOn w:val="a"/>
    <w:pPr>
      <w:tabs>
        <w:tab w:val="left" w:pos="850"/>
      </w:tabs>
      <w:ind w:left="850" w:hanging="850"/>
    </w:pPr>
    <w:rPr>
      <w:caps/>
    </w:rPr>
  </w:style>
  <w:style w:type="paragraph" w:customStyle="1" w:styleId="Tableaux">
    <w:name w:val="Tableaux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bar" w:pos="1380"/>
        <w:tab w:val="left" w:pos="1520"/>
        <w:tab w:val="bar" w:pos="3200"/>
        <w:tab w:val="left" w:pos="3440"/>
        <w:tab w:val="bar" w:pos="6760"/>
        <w:tab w:val="right" w:pos="7760"/>
        <w:tab w:val="right" w:pos="12700"/>
      </w:tabs>
      <w:ind w:right="820"/>
    </w:pPr>
  </w:style>
  <w:style w:type="paragraph" w:customStyle="1" w:styleId="tab-mat">
    <w:name w:val="tab-mat"/>
    <w:basedOn w:val="a"/>
    <w:pPr>
      <w:tabs>
        <w:tab w:val="left" w:pos="850"/>
        <w:tab w:val="left" w:pos="1701"/>
        <w:tab w:val="right" w:leader="dot" w:pos="8731"/>
      </w:tabs>
      <w:spacing w:line="240" w:lineRule="atLeast"/>
    </w:pPr>
  </w:style>
  <w:style w:type="paragraph" w:styleId="affa">
    <w:name w:val="List Paragraph"/>
    <w:basedOn w:val="a"/>
    <w:uiPriority w:val="34"/>
    <w:qFormat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 w:cs="Calibri"/>
      <w:color w:val="auto"/>
      <w:sz w:val="22"/>
      <w:szCs w:val="22"/>
    </w:rPr>
  </w:style>
  <w:style w:type="paragraph" w:customStyle="1" w:styleId="p2">
    <w:name w:val="p2"/>
    <w:basedOn w:val="a"/>
    <w:qFormat/>
    <w:pPr>
      <w:widowControl w:val="0"/>
      <w:overflowPunct/>
      <w:autoSpaceDE/>
      <w:autoSpaceDN/>
      <w:adjustRightInd/>
      <w:textAlignment w:val="auto"/>
    </w:pPr>
    <w:rPr>
      <w:rFonts w:ascii="Helvetica Neue" w:eastAsia="Helvetica Neue" w:hAnsi="Helvetica Neue" w:cs="Times New Roman"/>
      <w:color w:val="000000"/>
      <w:sz w:val="22"/>
      <w:szCs w:val="22"/>
      <w:lang w:eastAsia="zh-CN"/>
    </w:rPr>
  </w:style>
  <w:style w:type="table" w:styleId="aff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FIVB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GvZ</dc:creator>
  <cp:lastModifiedBy>Administrator</cp:lastModifiedBy>
  <cp:revision>2</cp:revision>
  <cp:lastPrinted>2018-11-06T03:52:00Z</cp:lastPrinted>
  <dcterms:created xsi:type="dcterms:W3CDTF">2019-11-15T02:12:00Z</dcterms:created>
  <dcterms:modified xsi:type="dcterms:W3CDTF">2019-11-15T02:12:00Z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